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CEE" w:rsidRDefault="002B1CEE">
      <w:pPr>
        <w:autoSpaceDE w:val="0"/>
        <w:autoSpaceDN w:val="0"/>
        <w:spacing w:after="36" w:line="220" w:lineRule="exact"/>
      </w:pPr>
    </w:p>
    <w:p w:rsidR="002B1CEE" w:rsidRPr="00EF33DD" w:rsidRDefault="000952AE">
      <w:pPr>
        <w:autoSpaceDE w:val="0"/>
        <w:autoSpaceDN w:val="0"/>
        <w:spacing w:before="42" w:after="0" w:line="206" w:lineRule="exact"/>
        <w:ind w:left="262" w:right="576"/>
        <w:rPr>
          <w:rFonts w:ascii="Arial" w:hAnsi="Arial" w:cs="Arial"/>
          <w:lang w:val="pl-PL"/>
        </w:rPr>
      </w:pPr>
      <w:r w:rsidRPr="00EF33DD">
        <w:rPr>
          <w:rFonts w:ascii="Arial" w:eastAsia="Helvetica" w:hAnsi="Arial" w:cs="Arial"/>
          <w:color w:val="000000"/>
          <w:sz w:val="16"/>
          <w:lang w:val="pl-PL"/>
        </w:rPr>
        <w:t>Wnioskodawca – adres telefon                                                                           miejscowo</w:t>
      </w:r>
      <w:r w:rsidRPr="00EF33DD">
        <w:rPr>
          <w:rFonts w:ascii="Arial" w:hAnsi="Arial" w:cs="Arial"/>
          <w:color w:val="000000"/>
          <w:sz w:val="16"/>
          <w:lang w:val="pl-PL"/>
        </w:rPr>
        <w:t>ść</w:t>
      </w:r>
      <w:r w:rsidRPr="00EF33DD">
        <w:rPr>
          <w:rFonts w:ascii="Arial" w:eastAsia="Helvetica" w:hAnsi="Arial" w:cs="Arial"/>
          <w:color w:val="000000"/>
          <w:sz w:val="16"/>
          <w:lang w:val="pl-PL"/>
        </w:rPr>
        <w:t xml:space="preserve"> i data</w:t>
      </w:r>
      <w:r w:rsidRPr="00EF33DD">
        <w:rPr>
          <w:rFonts w:ascii="Arial" w:eastAsia="Helvetica" w:hAnsi="Arial" w:cs="Arial"/>
          <w:color w:val="000000"/>
          <w:sz w:val="18"/>
          <w:lang w:val="pl-PL"/>
        </w:rPr>
        <w:t xml:space="preserve">........................................... .................................................. </w:t>
      </w:r>
    </w:p>
    <w:p w:rsidR="002B1CEE" w:rsidRPr="00EF33DD" w:rsidRDefault="000952AE">
      <w:pPr>
        <w:autoSpaceDE w:val="0"/>
        <w:autoSpaceDN w:val="0"/>
        <w:spacing w:after="0" w:line="246" w:lineRule="exact"/>
        <w:ind w:left="262"/>
        <w:rPr>
          <w:rFonts w:ascii="Arial" w:hAnsi="Arial" w:cs="Arial"/>
          <w:lang w:val="pl-PL"/>
        </w:rPr>
      </w:pPr>
      <w:r w:rsidRPr="00EF33DD">
        <w:rPr>
          <w:rFonts w:ascii="Arial" w:eastAsia="Helvetica" w:hAnsi="Arial" w:cs="Arial"/>
          <w:color w:val="000000"/>
          <w:sz w:val="18"/>
          <w:lang w:val="pl-PL"/>
        </w:rPr>
        <w:t xml:space="preserve">.................................................. </w:t>
      </w:r>
    </w:p>
    <w:p w:rsidR="002B1CEE" w:rsidRPr="00EF33DD" w:rsidRDefault="000952AE">
      <w:pPr>
        <w:autoSpaceDE w:val="0"/>
        <w:autoSpaceDN w:val="0"/>
        <w:spacing w:after="0" w:line="248" w:lineRule="exact"/>
        <w:ind w:left="262"/>
        <w:rPr>
          <w:rFonts w:ascii="Arial" w:hAnsi="Arial" w:cs="Arial"/>
          <w:lang w:val="pl-PL"/>
        </w:rPr>
      </w:pPr>
      <w:r w:rsidRPr="00EF33DD">
        <w:rPr>
          <w:rFonts w:ascii="Arial" w:eastAsia="Helvetica" w:hAnsi="Arial" w:cs="Arial"/>
          <w:color w:val="000000"/>
          <w:sz w:val="18"/>
          <w:lang w:val="pl-PL"/>
        </w:rPr>
        <w:t xml:space="preserve">.................................................. </w:t>
      </w:r>
    </w:p>
    <w:p w:rsidR="002B1CEE" w:rsidRPr="00EF33DD" w:rsidRDefault="000952AE">
      <w:pPr>
        <w:autoSpaceDE w:val="0"/>
        <w:autoSpaceDN w:val="0"/>
        <w:spacing w:after="0" w:line="248" w:lineRule="exact"/>
        <w:ind w:left="262"/>
        <w:rPr>
          <w:rFonts w:ascii="Arial" w:hAnsi="Arial" w:cs="Arial"/>
          <w:lang w:val="pl-PL"/>
        </w:rPr>
      </w:pPr>
      <w:r w:rsidRPr="00EF33DD">
        <w:rPr>
          <w:rFonts w:ascii="Arial" w:eastAsia="Helvetica" w:hAnsi="Arial" w:cs="Arial"/>
          <w:color w:val="000000"/>
          <w:sz w:val="18"/>
          <w:lang w:val="pl-PL"/>
        </w:rPr>
        <w:t xml:space="preserve">.................................................. </w:t>
      </w:r>
    </w:p>
    <w:p w:rsidR="00EF33DD" w:rsidRPr="00EF33DD" w:rsidRDefault="000952AE">
      <w:pPr>
        <w:tabs>
          <w:tab w:val="left" w:pos="5930"/>
        </w:tabs>
        <w:autoSpaceDE w:val="0"/>
        <w:autoSpaceDN w:val="0"/>
        <w:spacing w:before="54" w:after="0" w:line="276" w:lineRule="exact"/>
        <w:ind w:left="262" w:right="720"/>
        <w:rPr>
          <w:rFonts w:ascii="Arial" w:eastAsia="Helvetica" w:hAnsi="Arial" w:cs="Arial"/>
          <w:b/>
          <w:color w:val="000000"/>
          <w:sz w:val="24"/>
          <w:lang w:val="pl-PL"/>
        </w:rPr>
      </w:pPr>
      <w:r w:rsidRPr="00EF33DD">
        <w:rPr>
          <w:rFonts w:ascii="Arial" w:eastAsia="Helvetica" w:hAnsi="Arial" w:cs="Arial"/>
          <w:b/>
          <w:color w:val="000000"/>
          <w:sz w:val="20"/>
          <w:lang w:val="pl-PL"/>
        </w:rPr>
        <w:t>NIP</w:t>
      </w:r>
      <w:r w:rsidRPr="00EF33DD">
        <w:rPr>
          <w:rFonts w:ascii="Arial" w:eastAsia="Helvetica" w:hAnsi="Arial" w:cs="Arial"/>
          <w:color w:val="000000"/>
          <w:sz w:val="20"/>
          <w:lang w:val="pl-PL"/>
        </w:rPr>
        <w:t xml:space="preserve">: ...................................                                                        </w:t>
      </w:r>
      <w:r w:rsidRPr="00EF33DD">
        <w:rPr>
          <w:rFonts w:ascii="Arial" w:eastAsia="Helvetica" w:hAnsi="Arial" w:cs="Arial"/>
          <w:b/>
          <w:color w:val="000000"/>
          <w:sz w:val="24"/>
          <w:lang w:val="pl-PL"/>
        </w:rPr>
        <w:t>Starostwo Powiatowe</w:t>
      </w:r>
    </w:p>
    <w:p w:rsidR="00EF33DD" w:rsidRDefault="000952AE">
      <w:pPr>
        <w:tabs>
          <w:tab w:val="left" w:pos="5930"/>
        </w:tabs>
        <w:autoSpaceDE w:val="0"/>
        <w:autoSpaceDN w:val="0"/>
        <w:spacing w:before="54" w:after="0" w:line="276" w:lineRule="exact"/>
        <w:ind w:left="262" w:right="720"/>
        <w:rPr>
          <w:rFonts w:ascii="Arial" w:eastAsia="Helvetica" w:hAnsi="Arial" w:cs="Arial"/>
          <w:b/>
          <w:color w:val="000000"/>
          <w:sz w:val="24"/>
          <w:lang w:val="pl-PL"/>
        </w:rPr>
      </w:pPr>
      <w:r w:rsidRPr="00EF33DD">
        <w:rPr>
          <w:rFonts w:ascii="Arial" w:eastAsia="Helvetica" w:hAnsi="Arial" w:cs="Arial"/>
          <w:b/>
          <w:color w:val="000000"/>
          <w:sz w:val="20"/>
          <w:lang w:val="pl-PL"/>
        </w:rPr>
        <w:t>Tel. kontaktowy</w:t>
      </w:r>
      <w:r w:rsidRPr="00EF33DD">
        <w:rPr>
          <w:rFonts w:ascii="Arial" w:eastAsia="Helvetica" w:hAnsi="Arial" w:cs="Arial"/>
          <w:color w:val="000000"/>
          <w:sz w:val="20"/>
          <w:lang w:val="pl-PL"/>
        </w:rPr>
        <w:t>: ......................</w:t>
      </w:r>
      <w:r w:rsidRPr="00EF33DD">
        <w:rPr>
          <w:rFonts w:ascii="Arial" w:eastAsia="Helvetica" w:hAnsi="Arial" w:cs="Arial"/>
          <w:b/>
          <w:color w:val="000000"/>
          <w:sz w:val="24"/>
          <w:lang w:val="pl-PL"/>
        </w:rPr>
        <w:t xml:space="preserve">          </w:t>
      </w:r>
      <w:r w:rsidR="00EF33DD">
        <w:rPr>
          <w:rFonts w:ascii="Arial" w:eastAsia="Helvetica" w:hAnsi="Arial" w:cs="Arial"/>
          <w:b/>
          <w:color w:val="000000"/>
          <w:sz w:val="24"/>
          <w:lang w:val="pl-PL"/>
        </w:rPr>
        <w:t xml:space="preserve">                            </w:t>
      </w:r>
      <w:r w:rsidRPr="00EF33DD">
        <w:rPr>
          <w:rFonts w:ascii="Arial" w:eastAsia="Helvetica" w:hAnsi="Arial" w:cs="Arial"/>
          <w:b/>
          <w:color w:val="000000"/>
          <w:sz w:val="24"/>
          <w:lang w:val="pl-PL"/>
        </w:rPr>
        <w:t xml:space="preserve">  Referat </w:t>
      </w:r>
      <w:r w:rsidR="00EF33DD">
        <w:rPr>
          <w:rFonts w:ascii="Arial" w:eastAsia="Helvetica" w:hAnsi="Arial" w:cs="Arial"/>
          <w:b/>
          <w:color w:val="000000"/>
          <w:sz w:val="24"/>
          <w:lang w:val="pl-PL"/>
        </w:rPr>
        <w:t xml:space="preserve">ds. </w:t>
      </w:r>
      <w:r w:rsidRPr="00EF33DD">
        <w:rPr>
          <w:rFonts w:ascii="Arial" w:eastAsia="Helvetica" w:hAnsi="Arial" w:cs="Arial"/>
          <w:b/>
          <w:color w:val="000000"/>
          <w:sz w:val="24"/>
          <w:lang w:val="pl-PL"/>
        </w:rPr>
        <w:t xml:space="preserve">Dróg Powiatowych </w:t>
      </w:r>
      <w:r w:rsidR="00EF33DD">
        <w:rPr>
          <w:rFonts w:ascii="Arial" w:hAnsi="Arial" w:cs="Arial"/>
          <w:lang w:val="pl-PL"/>
        </w:rPr>
        <w:t xml:space="preserve">                         </w:t>
      </w:r>
      <w:r w:rsidRPr="00EF33DD">
        <w:rPr>
          <w:rFonts w:ascii="Arial" w:eastAsia="Helvetica" w:hAnsi="Arial" w:cs="Arial"/>
          <w:b/>
          <w:color w:val="000000"/>
          <w:sz w:val="24"/>
          <w:lang w:val="pl-PL"/>
        </w:rPr>
        <w:t xml:space="preserve"> </w:t>
      </w:r>
      <w:r w:rsidR="00EF33DD">
        <w:rPr>
          <w:rFonts w:ascii="Arial" w:eastAsia="Helvetica" w:hAnsi="Arial" w:cs="Arial"/>
          <w:b/>
          <w:color w:val="000000"/>
          <w:sz w:val="24"/>
          <w:lang w:val="pl-PL"/>
        </w:rPr>
        <w:t xml:space="preserve"> </w:t>
      </w:r>
    </w:p>
    <w:p w:rsidR="00EF33DD" w:rsidRPr="00EF33DD" w:rsidRDefault="00EF33DD">
      <w:pPr>
        <w:tabs>
          <w:tab w:val="left" w:pos="5930"/>
        </w:tabs>
        <w:autoSpaceDE w:val="0"/>
        <w:autoSpaceDN w:val="0"/>
        <w:spacing w:before="54" w:after="0" w:line="276" w:lineRule="exact"/>
        <w:ind w:left="262" w:right="720"/>
        <w:rPr>
          <w:rFonts w:ascii="Arial" w:eastAsia="Helvetica" w:hAnsi="Arial" w:cs="Arial"/>
          <w:b/>
          <w:color w:val="000000"/>
          <w:sz w:val="24"/>
          <w:lang w:val="pl-PL"/>
        </w:rPr>
      </w:pPr>
      <w:r>
        <w:rPr>
          <w:rFonts w:ascii="Arial" w:eastAsia="Helvetica" w:hAnsi="Arial" w:cs="Arial"/>
          <w:b/>
          <w:color w:val="000000"/>
          <w:sz w:val="20"/>
          <w:lang w:val="pl-PL"/>
        </w:rPr>
        <w:t xml:space="preserve">                                                                                                   </w:t>
      </w:r>
      <w:r w:rsidR="000952AE" w:rsidRPr="00EF33DD">
        <w:rPr>
          <w:rFonts w:ascii="Arial" w:eastAsia="Helvetica" w:hAnsi="Arial" w:cs="Arial"/>
          <w:b/>
          <w:color w:val="000000"/>
          <w:sz w:val="24"/>
          <w:lang w:val="pl-PL"/>
        </w:rPr>
        <w:t xml:space="preserve">Aleja Jana Pawła II 5 </w:t>
      </w:r>
      <w:r w:rsidR="000952AE" w:rsidRPr="00EF33DD">
        <w:rPr>
          <w:rFonts w:ascii="Arial" w:hAnsi="Arial" w:cs="Arial"/>
          <w:lang w:val="pl-PL"/>
        </w:rPr>
        <w:tab/>
      </w:r>
      <w:r w:rsidR="000952AE" w:rsidRPr="00EF33DD">
        <w:rPr>
          <w:rFonts w:ascii="Arial" w:eastAsia="Helvetica" w:hAnsi="Arial" w:cs="Arial"/>
          <w:b/>
          <w:color w:val="000000"/>
          <w:sz w:val="24"/>
          <w:lang w:val="pl-PL"/>
        </w:rPr>
        <w:t xml:space="preserve"> </w:t>
      </w:r>
    </w:p>
    <w:p w:rsidR="002B1CEE" w:rsidRPr="00EF33DD" w:rsidRDefault="00EF33DD">
      <w:pPr>
        <w:tabs>
          <w:tab w:val="left" w:pos="5930"/>
        </w:tabs>
        <w:autoSpaceDE w:val="0"/>
        <w:autoSpaceDN w:val="0"/>
        <w:spacing w:before="54" w:after="0" w:line="276" w:lineRule="exact"/>
        <w:ind w:left="262" w:right="720"/>
        <w:rPr>
          <w:rFonts w:ascii="Arial" w:hAnsi="Arial" w:cs="Arial"/>
          <w:lang w:val="pl-PL"/>
        </w:rPr>
      </w:pPr>
      <w:r w:rsidRPr="00EF33DD">
        <w:rPr>
          <w:rFonts w:ascii="Arial" w:eastAsia="Helvetica" w:hAnsi="Arial" w:cs="Arial"/>
          <w:b/>
          <w:color w:val="000000"/>
          <w:sz w:val="20"/>
          <w:lang w:val="pl-PL"/>
        </w:rPr>
        <w:t xml:space="preserve">                                                                                                   </w:t>
      </w:r>
      <w:r w:rsidR="000952AE" w:rsidRPr="00EF33DD">
        <w:rPr>
          <w:rFonts w:ascii="Arial" w:eastAsia="Helvetica" w:hAnsi="Arial" w:cs="Arial"/>
          <w:b/>
          <w:color w:val="000000"/>
          <w:sz w:val="24"/>
          <w:lang w:val="pl-PL"/>
        </w:rPr>
        <w:t xml:space="preserve">68-200 </w:t>
      </w:r>
      <w:r w:rsidRPr="00EF33DD">
        <w:rPr>
          <w:rFonts w:ascii="Arial" w:hAnsi="Arial" w:cs="Arial"/>
          <w:b/>
          <w:color w:val="000000"/>
          <w:sz w:val="24"/>
          <w:lang w:val="pl-PL"/>
        </w:rPr>
        <w:t>Żary</w:t>
      </w:r>
    </w:p>
    <w:p w:rsidR="002B1CEE" w:rsidRPr="00EF33DD" w:rsidRDefault="000952AE">
      <w:pPr>
        <w:autoSpaceDE w:val="0"/>
        <w:autoSpaceDN w:val="0"/>
        <w:spacing w:before="984" w:after="0" w:line="344" w:lineRule="exact"/>
        <w:ind w:left="262"/>
        <w:rPr>
          <w:rFonts w:ascii="Arial" w:hAnsi="Arial" w:cs="Arial"/>
          <w:sz w:val="20"/>
          <w:szCs w:val="20"/>
          <w:lang w:val="pl-PL"/>
        </w:rPr>
      </w:pPr>
      <w:r w:rsidRPr="00EF33DD">
        <w:rPr>
          <w:rFonts w:ascii="Arial" w:eastAsia="Helvetica" w:hAnsi="Arial" w:cs="Arial"/>
          <w:color w:val="000000"/>
          <w:sz w:val="20"/>
          <w:szCs w:val="20"/>
          <w:lang w:val="pl-PL"/>
        </w:rPr>
        <w:t>Zwracam si</w:t>
      </w:r>
      <w:r w:rsidRPr="00EF33DD">
        <w:rPr>
          <w:rFonts w:ascii="Arial" w:hAnsi="Arial" w:cs="Arial"/>
          <w:color w:val="000000"/>
          <w:sz w:val="20"/>
          <w:szCs w:val="20"/>
          <w:lang w:val="pl-PL"/>
        </w:rPr>
        <w:t>ę</w:t>
      </w:r>
      <w:r w:rsidRPr="00EF33DD">
        <w:rPr>
          <w:rFonts w:ascii="Arial" w:eastAsia="Helvetica" w:hAnsi="Arial" w:cs="Arial"/>
          <w:color w:val="000000"/>
          <w:sz w:val="20"/>
          <w:szCs w:val="20"/>
          <w:lang w:val="pl-PL"/>
        </w:rPr>
        <w:t xml:space="preserve"> z </w:t>
      </w:r>
      <w:r w:rsidRPr="00EF33DD">
        <w:rPr>
          <w:rFonts w:ascii="Arial" w:eastAsia="Helvetica" w:hAnsi="Arial" w:cs="Arial"/>
          <w:b/>
          <w:color w:val="000000"/>
          <w:sz w:val="20"/>
          <w:szCs w:val="20"/>
          <w:lang w:val="pl-PL"/>
        </w:rPr>
        <w:t>pro</w:t>
      </w:r>
      <w:r w:rsidRPr="00EF33DD">
        <w:rPr>
          <w:rFonts w:ascii="Arial" w:hAnsi="Arial" w:cs="Arial"/>
          <w:b/>
          <w:color w:val="000000"/>
          <w:sz w:val="20"/>
          <w:szCs w:val="20"/>
          <w:lang w:val="pl-PL"/>
        </w:rPr>
        <w:t>ś</w:t>
      </w:r>
      <w:r w:rsidRPr="00EF33DD">
        <w:rPr>
          <w:rFonts w:ascii="Arial" w:eastAsia="Helvetica" w:hAnsi="Arial" w:cs="Arial"/>
          <w:b/>
          <w:color w:val="000000"/>
          <w:sz w:val="20"/>
          <w:szCs w:val="20"/>
          <w:lang w:val="pl-PL"/>
        </w:rPr>
        <w:t>b</w:t>
      </w:r>
      <w:r w:rsidRPr="00EF33DD">
        <w:rPr>
          <w:rFonts w:ascii="Arial" w:hAnsi="Arial" w:cs="Arial"/>
          <w:b/>
          <w:color w:val="000000"/>
          <w:sz w:val="20"/>
          <w:szCs w:val="20"/>
          <w:lang w:val="pl-PL"/>
        </w:rPr>
        <w:t>ą</w:t>
      </w:r>
      <w:r w:rsidRPr="00EF33DD">
        <w:rPr>
          <w:rFonts w:ascii="Arial" w:eastAsia="Helvetica" w:hAnsi="Arial" w:cs="Arial"/>
          <w:b/>
          <w:color w:val="000000"/>
          <w:sz w:val="20"/>
          <w:szCs w:val="20"/>
          <w:lang w:val="pl-PL"/>
        </w:rPr>
        <w:t xml:space="preserve"> o </w:t>
      </w:r>
      <w:r w:rsidR="00EF33DD" w:rsidRPr="00EF33DD">
        <w:rPr>
          <w:rFonts w:ascii="Arial" w:eastAsia="Helvetica" w:hAnsi="Arial" w:cs="Arial"/>
          <w:b/>
          <w:color w:val="000000"/>
          <w:sz w:val="20"/>
          <w:szCs w:val="20"/>
          <w:lang w:val="pl-PL"/>
        </w:rPr>
        <w:t>wyra</w:t>
      </w:r>
      <w:r w:rsidR="00EF33DD" w:rsidRPr="00EF33DD">
        <w:rPr>
          <w:rFonts w:ascii="Arial" w:hAnsi="Arial" w:cs="Arial"/>
          <w:b/>
          <w:color w:val="000000"/>
          <w:sz w:val="20"/>
          <w:szCs w:val="20"/>
          <w:lang w:val="pl-PL"/>
        </w:rPr>
        <w:t>ż</w:t>
      </w:r>
      <w:r w:rsidR="00EF33DD" w:rsidRPr="00EF33DD">
        <w:rPr>
          <w:rFonts w:ascii="Arial" w:eastAsia="Helvetica" w:hAnsi="Arial" w:cs="Arial"/>
          <w:b/>
          <w:color w:val="000000"/>
          <w:sz w:val="20"/>
          <w:szCs w:val="20"/>
          <w:lang w:val="pl-PL"/>
        </w:rPr>
        <w:t>enie</w:t>
      </w:r>
      <w:r w:rsidRPr="00EF33DD">
        <w:rPr>
          <w:rFonts w:ascii="Arial" w:eastAsia="Helvetica" w:hAnsi="Arial" w:cs="Arial"/>
          <w:b/>
          <w:color w:val="000000"/>
          <w:sz w:val="20"/>
          <w:szCs w:val="20"/>
          <w:lang w:val="pl-PL"/>
        </w:rPr>
        <w:t xml:space="preserve"> zgody</w:t>
      </w:r>
      <w:r w:rsidRPr="00EF33DD">
        <w:rPr>
          <w:rFonts w:ascii="Arial" w:eastAsia="Helvetica" w:hAnsi="Arial" w:cs="Arial"/>
          <w:color w:val="000000"/>
          <w:sz w:val="20"/>
          <w:szCs w:val="20"/>
          <w:lang w:val="pl-PL"/>
        </w:rPr>
        <w:t xml:space="preserve"> na ustawienie w pasie drogowym drogi powiatowej Nr………………………………………………….. w miejscowo</w:t>
      </w:r>
      <w:r w:rsidRPr="00EF33DD">
        <w:rPr>
          <w:rFonts w:ascii="Arial" w:hAnsi="Arial" w:cs="Arial"/>
          <w:color w:val="000000"/>
          <w:sz w:val="20"/>
          <w:szCs w:val="20"/>
          <w:lang w:val="pl-PL"/>
        </w:rPr>
        <w:t>ś</w:t>
      </w:r>
      <w:r w:rsidRPr="00EF33DD">
        <w:rPr>
          <w:rFonts w:ascii="Arial" w:eastAsia="Helvetica" w:hAnsi="Arial" w:cs="Arial"/>
          <w:color w:val="000000"/>
          <w:sz w:val="20"/>
          <w:szCs w:val="20"/>
          <w:lang w:val="pl-PL"/>
        </w:rPr>
        <w:t xml:space="preserve">ci ….……………………………………………….. przy ul. ……………………………………………………………………………………………………………............. w kilometrze drogi ……………………………………………………………………………………………………….. </w:t>
      </w:r>
      <w:r w:rsidRPr="00EF33DD">
        <w:rPr>
          <w:rFonts w:ascii="Arial" w:eastAsia="Helvetica" w:hAnsi="Arial" w:cs="Arial"/>
          <w:b/>
          <w:color w:val="000000"/>
          <w:sz w:val="20"/>
          <w:szCs w:val="20"/>
          <w:lang w:val="pl-PL"/>
        </w:rPr>
        <w:t>R E K L A M Y</w:t>
      </w:r>
      <w:r w:rsidRPr="00EF33DD">
        <w:rPr>
          <w:rFonts w:ascii="Arial" w:eastAsia="Helvetica" w:hAnsi="Arial" w:cs="Arial"/>
          <w:color w:val="000000"/>
          <w:sz w:val="20"/>
          <w:szCs w:val="20"/>
          <w:lang w:val="pl-PL"/>
        </w:rPr>
        <w:t xml:space="preserve">   jednostronnej / dwustronnej*   zgodnie z zał</w:t>
      </w:r>
      <w:r w:rsidRPr="00EF33DD">
        <w:rPr>
          <w:rFonts w:ascii="Arial" w:hAnsi="Arial" w:cs="Arial"/>
          <w:color w:val="000000"/>
          <w:sz w:val="20"/>
          <w:szCs w:val="20"/>
          <w:lang w:val="pl-PL"/>
        </w:rPr>
        <w:t>ą</w:t>
      </w:r>
      <w:r w:rsidRPr="00EF33DD">
        <w:rPr>
          <w:rFonts w:ascii="Arial" w:eastAsia="Helvetica" w:hAnsi="Arial" w:cs="Arial"/>
          <w:color w:val="000000"/>
          <w:sz w:val="20"/>
          <w:szCs w:val="20"/>
          <w:lang w:val="pl-PL"/>
        </w:rPr>
        <w:t xml:space="preserve">czonym planem sytuacyjnym. </w:t>
      </w:r>
    </w:p>
    <w:p w:rsidR="002B1CEE" w:rsidRPr="00EF33DD" w:rsidRDefault="000952AE">
      <w:pPr>
        <w:autoSpaceDE w:val="0"/>
        <w:autoSpaceDN w:val="0"/>
        <w:spacing w:before="72" w:after="0" w:line="274" w:lineRule="exact"/>
        <w:ind w:left="262"/>
        <w:rPr>
          <w:rFonts w:ascii="Arial" w:eastAsia="Helvetica" w:hAnsi="Arial" w:cs="Arial"/>
          <w:color w:val="000000"/>
          <w:sz w:val="20"/>
          <w:szCs w:val="20"/>
          <w:lang w:val="pl-PL"/>
        </w:rPr>
      </w:pPr>
      <w:r w:rsidRPr="00EF33DD">
        <w:rPr>
          <w:rFonts w:ascii="Arial" w:eastAsia="Helvetica" w:hAnsi="Arial" w:cs="Arial"/>
          <w:color w:val="000000"/>
          <w:sz w:val="20"/>
          <w:szCs w:val="20"/>
          <w:lang w:val="pl-PL"/>
        </w:rPr>
        <w:t>Czas zaj</w:t>
      </w:r>
      <w:r w:rsidRPr="00EF33DD">
        <w:rPr>
          <w:rFonts w:ascii="Arial" w:hAnsi="Arial" w:cs="Arial"/>
          <w:color w:val="000000"/>
          <w:sz w:val="20"/>
          <w:szCs w:val="20"/>
          <w:lang w:val="pl-PL"/>
        </w:rPr>
        <w:t>ę</w:t>
      </w:r>
      <w:r w:rsidRPr="00EF33DD">
        <w:rPr>
          <w:rFonts w:ascii="Arial" w:eastAsia="Helvetica" w:hAnsi="Arial" w:cs="Arial"/>
          <w:color w:val="000000"/>
          <w:sz w:val="20"/>
          <w:szCs w:val="20"/>
          <w:lang w:val="pl-PL"/>
        </w:rPr>
        <w:t xml:space="preserve">cia od dnia ………………………….…………..… do dnia ……………………………………………….. </w:t>
      </w:r>
    </w:p>
    <w:p w:rsidR="00EF33DD" w:rsidRPr="00EF33DD" w:rsidRDefault="00EF33DD" w:rsidP="00EF33D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6"/>
          <w:szCs w:val="16"/>
          <w:lang w:val="pl-PL"/>
        </w:rPr>
      </w:pPr>
      <w:r w:rsidRPr="00EF33DD">
        <w:rPr>
          <w:rFonts w:ascii="Arial" w:hAnsi="Arial" w:cs="Arial"/>
          <w:b/>
          <w:bCs/>
          <w:sz w:val="20"/>
          <w:szCs w:val="20"/>
          <w:lang w:val="pl-PL"/>
        </w:rPr>
        <w:t xml:space="preserve">    </w:t>
      </w:r>
    </w:p>
    <w:p w:rsidR="00EF33DD" w:rsidRPr="00EF33DD" w:rsidRDefault="00EF33DD" w:rsidP="00EF33D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 xml:space="preserve">    </w:t>
      </w:r>
      <w:r w:rsidRPr="00EF33DD">
        <w:rPr>
          <w:rFonts w:ascii="Arial" w:hAnsi="Arial" w:cs="Arial"/>
          <w:b/>
          <w:bCs/>
          <w:sz w:val="20"/>
          <w:szCs w:val="20"/>
          <w:lang w:val="pl-PL"/>
        </w:rPr>
        <w:t>Wymiary</w:t>
      </w:r>
      <w:r w:rsidRPr="00EF33DD">
        <w:rPr>
          <w:rFonts w:ascii="Arial" w:hAnsi="Arial" w:cs="Arial"/>
          <w:sz w:val="20"/>
          <w:szCs w:val="20"/>
          <w:lang w:val="pl-PL"/>
        </w:rPr>
        <w:t>: pole powierzchni - ……</w:t>
      </w:r>
      <w:r>
        <w:rPr>
          <w:rFonts w:ascii="Arial" w:hAnsi="Arial" w:cs="Arial"/>
          <w:sz w:val="20"/>
          <w:szCs w:val="20"/>
          <w:lang w:val="pl-PL"/>
        </w:rPr>
        <w:t>….</w:t>
      </w:r>
      <w:r w:rsidRPr="00EF33DD">
        <w:rPr>
          <w:rFonts w:ascii="Arial" w:hAnsi="Arial" w:cs="Arial"/>
          <w:sz w:val="20"/>
          <w:szCs w:val="20"/>
          <w:lang w:val="pl-PL"/>
        </w:rPr>
        <w:t>…… x …….…</w:t>
      </w:r>
      <w:r>
        <w:rPr>
          <w:rFonts w:ascii="Arial" w:hAnsi="Arial" w:cs="Arial"/>
          <w:sz w:val="20"/>
          <w:szCs w:val="20"/>
          <w:lang w:val="pl-PL"/>
        </w:rPr>
        <w:t>…..</w:t>
      </w:r>
      <w:r w:rsidRPr="00EF33DD">
        <w:rPr>
          <w:rFonts w:ascii="Arial" w:hAnsi="Arial" w:cs="Arial"/>
          <w:sz w:val="20"/>
          <w:szCs w:val="20"/>
          <w:lang w:val="pl-PL"/>
        </w:rPr>
        <w:t>………. = …………… m2,</w:t>
      </w:r>
    </w:p>
    <w:p w:rsidR="00EF33DD" w:rsidRPr="00EF33DD" w:rsidRDefault="00EF33DD" w:rsidP="00EF33D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  <w:lang w:val="pl-PL"/>
        </w:rPr>
      </w:pPr>
      <w:r w:rsidRPr="00EF33DD">
        <w:rPr>
          <w:rFonts w:ascii="Arial" w:hAnsi="Arial" w:cs="Arial"/>
          <w:b/>
          <w:bCs/>
          <w:sz w:val="20"/>
          <w:szCs w:val="20"/>
          <w:lang w:val="pl-PL"/>
        </w:rPr>
        <w:t xml:space="preserve">    Ilo</w:t>
      </w:r>
      <w:r w:rsidRPr="00EF33DD">
        <w:rPr>
          <w:rFonts w:ascii="Arial,Bold" w:eastAsia="Arial,Bold" w:hAnsi="Arial" w:cs="Arial,Bold" w:hint="eastAsia"/>
          <w:b/>
          <w:bCs/>
          <w:sz w:val="20"/>
          <w:szCs w:val="20"/>
          <w:lang w:val="pl-PL"/>
        </w:rPr>
        <w:t>ść</w:t>
      </w:r>
      <w:r w:rsidRPr="00EF33DD">
        <w:rPr>
          <w:rFonts w:ascii="Arial,Bold" w:eastAsia="Arial,Bold" w:hAnsi="Arial" w:cs="Arial,Bold"/>
          <w:b/>
          <w:bCs/>
          <w:sz w:val="20"/>
          <w:szCs w:val="20"/>
          <w:lang w:val="pl-PL"/>
        </w:rPr>
        <w:t xml:space="preserve"> </w:t>
      </w:r>
      <w:r w:rsidRPr="00EF33DD">
        <w:rPr>
          <w:rFonts w:ascii="Arial" w:hAnsi="Arial" w:cs="Arial"/>
          <w:b/>
          <w:bCs/>
          <w:sz w:val="20"/>
          <w:szCs w:val="20"/>
          <w:lang w:val="pl-PL"/>
        </w:rPr>
        <w:t xml:space="preserve">sztuk </w:t>
      </w:r>
      <w:r w:rsidRPr="00EF33DD">
        <w:rPr>
          <w:rFonts w:ascii="Arial" w:hAnsi="Arial" w:cs="Arial"/>
          <w:sz w:val="20"/>
          <w:szCs w:val="20"/>
          <w:lang w:val="pl-PL"/>
        </w:rPr>
        <w:t>do umieszczenia ww. pasie drogowym: - ………………………………………….…………………..</w:t>
      </w:r>
    </w:p>
    <w:p w:rsidR="002B1CEE" w:rsidRPr="00EF33DD" w:rsidRDefault="000952AE">
      <w:pPr>
        <w:autoSpaceDE w:val="0"/>
        <w:autoSpaceDN w:val="0"/>
        <w:spacing w:before="266" w:after="0" w:line="288" w:lineRule="exact"/>
        <w:ind w:left="262" w:right="4320"/>
        <w:rPr>
          <w:rFonts w:ascii="Arial" w:hAnsi="Arial" w:cs="Arial"/>
          <w:lang w:val="pl-PL"/>
        </w:rPr>
      </w:pPr>
      <w:r w:rsidRPr="00EF33DD">
        <w:rPr>
          <w:rFonts w:ascii="Arial" w:eastAsia="Helvetica" w:hAnsi="Arial" w:cs="Arial"/>
          <w:color w:val="000000"/>
          <w:sz w:val="20"/>
          <w:u w:val="single"/>
          <w:lang w:val="pl-PL"/>
        </w:rPr>
        <w:t>Zał</w:t>
      </w:r>
      <w:r w:rsidRPr="00EF33DD">
        <w:rPr>
          <w:rFonts w:ascii="Arial" w:hAnsi="Arial" w:cs="Arial"/>
          <w:color w:val="000000"/>
          <w:sz w:val="20"/>
          <w:u w:val="single"/>
          <w:lang w:val="pl-PL"/>
        </w:rPr>
        <w:t>ą</w:t>
      </w:r>
      <w:r w:rsidRPr="00EF33DD">
        <w:rPr>
          <w:rFonts w:ascii="Arial" w:eastAsia="Helvetica" w:hAnsi="Arial" w:cs="Arial"/>
          <w:color w:val="000000"/>
          <w:sz w:val="20"/>
          <w:u w:val="single"/>
          <w:lang w:val="pl-PL"/>
        </w:rPr>
        <w:t>czniki do podania</w:t>
      </w:r>
      <w:r w:rsidRPr="00EF33DD">
        <w:rPr>
          <w:rFonts w:ascii="Arial" w:eastAsia="Helvetica" w:hAnsi="Arial" w:cs="Arial"/>
          <w:color w:val="000000"/>
          <w:sz w:val="20"/>
          <w:lang w:val="pl-PL"/>
        </w:rPr>
        <w:t xml:space="preserve"> : </w:t>
      </w:r>
      <w:r w:rsidRPr="00EF33DD">
        <w:rPr>
          <w:rFonts w:ascii="Arial" w:hAnsi="Arial" w:cs="Arial"/>
          <w:lang w:val="pl-PL"/>
        </w:rPr>
        <w:br/>
      </w:r>
      <w:r w:rsidRPr="00EF33DD">
        <w:rPr>
          <w:rFonts w:ascii="Arial" w:eastAsia="Helvetica" w:hAnsi="Arial" w:cs="Arial"/>
          <w:color w:val="000000"/>
          <w:sz w:val="20"/>
          <w:lang w:val="pl-PL"/>
        </w:rPr>
        <w:t>1) Szkic graficzny reklamy w 3 egz. w tym 1 egz. w kolorze. 2) Plan sytuacyjny z naniesion</w:t>
      </w:r>
      <w:r w:rsidRPr="00EF33DD">
        <w:rPr>
          <w:rFonts w:ascii="Arial" w:hAnsi="Arial" w:cs="Arial"/>
          <w:color w:val="000000"/>
          <w:sz w:val="20"/>
          <w:lang w:val="pl-PL"/>
        </w:rPr>
        <w:t>ą</w:t>
      </w:r>
      <w:r w:rsidRPr="00EF33DD">
        <w:rPr>
          <w:rFonts w:ascii="Arial" w:eastAsia="Helvetica" w:hAnsi="Arial" w:cs="Arial"/>
          <w:color w:val="000000"/>
          <w:sz w:val="20"/>
          <w:lang w:val="pl-PL"/>
        </w:rPr>
        <w:t xml:space="preserve"> lokalizacj</w:t>
      </w:r>
      <w:r w:rsidRPr="00EF33DD">
        <w:rPr>
          <w:rFonts w:ascii="Arial" w:hAnsi="Arial" w:cs="Arial"/>
          <w:color w:val="000000"/>
          <w:sz w:val="20"/>
          <w:lang w:val="pl-PL"/>
        </w:rPr>
        <w:t>ą</w:t>
      </w:r>
      <w:r w:rsidRPr="00EF33DD">
        <w:rPr>
          <w:rFonts w:ascii="Arial" w:eastAsia="Helvetica" w:hAnsi="Arial" w:cs="Arial"/>
          <w:color w:val="000000"/>
          <w:sz w:val="20"/>
          <w:lang w:val="pl-PL"/>
        </w:rPr>
        <w:t xml:space="preserve"> w 2 egz. </w:t>
      </w:r>
    </w:p>
    <w:p w:rsidR="002B1CEE" w:rsidRPr="00EF33DD" w:rsidRDefault="000952AE">
      <w:pPr>
        <w:autoSpaceDE w:val="0"/>
        <w:autoSpaceDN w:val="0"/>
        <w:spacing w:after="0" w:line="274" w:lineRule="exact"/>
        <w:ind w:left="262"/>
        <w:rPr>
          <w:rFonts w:ascii="Arial" w:hAnsi="Arial" w:cs="Arial"/>
          <w:lang w:val="pl-PL"/>
        </w:rPr>
      </w:pPr>
      <w:r w:rsidRPr="00EF33DD">
        <w:rPr>
          <w:rFonts w:ascii="Arial" w:eastAsia="Helvetica" w:hAnsi="Arial" w:cs="Arial"/>
          <w:color w:val="000000"/>
          <w:sz w:val="20"/>
          <w:lang w:val="pl-PL"/>
        </w:rPr>
        <w:t xml:space="preserve">3) </w:t>
      </w:r>
      <w:r w:rsidR="00EF33DD">
        <w:rPr>
          <w:rFonts w:ascii="Arial" w:eastAsia="Helvetica" w:hAnsi="Arial" w:cs="Arial"/>
          <w:color w:val="000000"/>
          <w:sz w:val="20"/>
          <w:lang w:val="pl-PL"/>
        </w:rPr>
        <w:t>Mapka z</w:t>
      </w:r>
      <w:r w:rsidRPr="00EF33DD">
        <w:rPr>
          <w:rFonts w:ascii="Arial" w:eastAsia="Helvetica" w:hAnsi="Arial" w:cs="Arial"/>
          <w:color w:val="000000"/>
          <w:sz w:val="20"/>
          <w:lang w:val="pl-PL"/>
        </w:rPr>
        <w:t xml:space="preserve"> numer</w:t>
      </w:r>
      <w:r w:rsidR="00EF33DD">
        <w:rPr>
          <w:rFonts w:ascii="Arial" w:eastAsia="Helvetica" w:hAnsi="Arial" w:cs="Arial"/>
          <w:color w:val="000000"/>
          <w:sz w:val="20"/>
          <w:lang w:val="pl-PL"/>
        </w:rPr>
        <w:t>em</w:t>
      </w:r>
      <w:r w:rsidRPr="00EF33DD">
        <w:rPr>
          <w:rFonts w:ascii="Arial" w:eastAsia="Helvetica" w:hAnsi="Arial" w:cs="Arial"/>
          <w:color w:val="000000"/>
          <w:sz w:val="20"/>
          <w:lang w:val="pl-PL"/>
        </w:rPr>
        <w:t xml:space="preserve"> działki. </w:t>
      </w:r>
    </w:p>
    <w:p w:rsidR="002B1CEE" w:rsidRDefault="000952AE">
      <w:pPr>
        <w:autoSpaceDE w:val="0"/>
        <w:autoSpaceDN w:val="0"/>
        <w:spacing w:after="0" w:line="274" w:lineRule="exact"/>
        <w:ind w:left="262"/>
        <w:rPr>
          <w:rFonts w:ascii="Arial" w:eastAsia="Helvetica" w:hAnsi="Arial" w:cs="Arial"/>
          <w:color w:val="000000"/>
          <w:sz w:val="20"/>
          <w:lang w:val="pl-PL"/>
        </w:rPr>
      </w:pPr>
      <w:r w:rsidRPr="00EF33DD">
        <w:rPr>
          <w:rFonts w:ascii="Arial" w:eastAsia="Helvetica" w:hAnsi="Arial" w:cs="Arial"/>
          <w:color w:val="000000"/>
          <w:sz w:val="20"/>
          <w:lang w:val="pl-PL"/>
        </w:rPr>
        <w:t xml:space="preserve">4) Szkic sytuacyjny z wymiarami. </w:t>
      </w:r>
    </w:p>
    <w:p w:rsidR="00EF33DD" w:rsidRDefault="00EF33DD" w:rsidP="00EF33DD">
      <w:pPr>
        <w:autoSpaceDE w:val="0"/>
        <w:autoSpaceDN w:val="0"/>
        <w:spacing w:after="0" w:line="274" w:lineRule="exact"/>
        <w:ind w:left="262"/>
        <w:jc w:val="both"/>
        <w:rPr>
          <w:rFonts w:ascii="Arial" w:eastAsia="Helvetica" w:hAnsi="Arial" w:cs="Arial"/>
          <w:color w:val="000000"/>
          <w:sz w:val="20"/>
          <w:lang w:val="pl-PL"/>
        </w:rPr>
      </w:pPr>
      <w:r>
        <w:rPr>
          <w:rFonts w:ascii="Arial" w:eastAsia="Helvetica" w:hAnsi="Arial" w:cs="Arial"/>
          <w:color w:val="000000"/>
          <w:sz w:val="20"/>
          <w:lang w:val="pl-PL"/>
        </w:rPr>
        <w:t xml:space="preserve">5) </w:t>
      </w:r>
      <w:r w:rsidRPr="00EF33DD">
        <w:rPr>
          <w:rFonts w:ascii="Arial" w:eastAsia="Helvetica" w:hAnsi="Arial" w:cs="Arial"/>
          <w:color w:val="000000"/>
          <w:sz w:val="20"/>
          <w:lang w:val="pl-PL"/>
        </w:rPr>
        <w:t xml:space="preserve">W zależności od tego, do jakiej kategorii obiektów budowlanych zalicza się dane urządzenie, jego instalacja </w:t>
      </w:r>
      <w:r>
        <w:rPr>
          <w:rFonts w:ascii="Arial" w:eastAsia="Helvetica" w:hAnsi="Arial" w:cs="Arial"/>
          <w:color w:val="000000"/>
          <w:sz w:val="20"/>
          <w:lang w:val="pl-PL"/>
        </w:rPr>
        <w:t xml:space="preserve">  </w:t>
      </w:r>
    </w:p>
    <w:p w:rsidR="0094255F" w:rsidRDefault="00EF33DD" w:rsidP="000952AE">
      <w:pPr>
        <w:autoSpaceDE w:val="0"/>
        <w:autoSpaceDN w:val="0"/>
        <w:spacing w:after="0" w:line="240" w:lineRule="auto"/>
        <w:ind w:left="261"/>
        <w:jc w:val="both"/>
        <w:rPr>
          <w:rFonts w:ascii="Arial" w:eastAsia="Helvetica" w:hAnsi="Arial" w:cs="Arial"/>
          <w:color w:val="000000"/>
          <w:sz w:val="20"/>
          <w:lang w:val="pl-PL"/>
        </w:rPr>
      </w:pPr>
      <w:r>
        <w:rPr>
          <w:rFonts w:ascii="Arial" w:eastAsia="Helvetica" w:hAnsi="Arial" w:cs="Arial"/>
          <w:color w:val="000000"/>
          <w:sz w:val="20"/>
          <w:lang w:val="pl-PL"/>
        </w:rPr>
        <w:t xml:space="preserve">     </w:t>
      </w:r>
      <w:r w:rsidRPr="00EF33DD">
        <w:rPr>
          <w:rFonts w:ascii="Arial" w:eastAsia="Helvetica" w:hAnsi="Arial" w:cs="Arial"/>
          <w:color w:val="000000"/>
          <w:sz w:val="20"/>
          <w:lang w:val="pl-PL"/>
        </w:rPr>
        <w:t>będzie wymagać zgłoszenia bądź uzyskania pozwolenia na budowę</w:t>
      </w:r>
      <w:r w:rsidR="000952AE">
        <w:rPr>
          <w:rFonts w:ascii="Arial" w:eastAsia="Helvetica" w:hAnsi="Arial" w:cs="Arial"/>
          <w:color w:val="000000"/>
          <w:sz w:val="20"/>
          <w:lang w:val="pl-PL"/>
        </w:rPr>
        <w:t xml:space="preserve"> </w:t>
      </w:r>
    </w:p>
    <w:p w:rsidR="0094255F" w:rsidRDefault="0094255F" w:rsidP="000952AE">
      <w:pPr>
        <w:autoSpaceDE w:val="0"/>
        <w:autoSpaceDN w:val="0"/>
        <w:spacing w:after="0" w:line="240" w:lineRule="auto"/>
        <w:ind w:left="261"/>
        <w:jc w:val="both"/>
        <w:rPr>
          <w:rFonts w:ascii="Arial" w:eastAsia="Helvetica" w:hAnsi="Arial" w:cs="Arial"/>
          <w:color w:val="000000"/>
          <w:sz w:val="20"/>
          <w:lang w:val="pl-PL"/>
        </w:rPr>
      </w:pPr>
    </w:p>
    <w:p w:rsidR="002B1CEE" w:rsidRDefault="000952AE" w:rsidP="000952AE">
      <w:pPr>
        <w:autoSpaceDE w:val="0"/>
        <w:autoSpaceDN w:val="0"/>
        <w:spacing w:after="0" w:line="240" w:lineRule="auto"/>
        <w:ind w:left="261"/>
        <w:jc w:val="both"/>
        <w:rPr>
          <w:rFonts w:ascii="Arial" w:eastAsia="Helvetica" w:hAnsi="Arial" w:cs="Arial"/>
          <w:b/>
          <w:color w:val="000000"/>
          <w:sz w:val="20"/>
          <w:lang w:val="pl-PL"/>
        </w:rPr>
      </w:pPr>
      <w:r w:rsidRPr="00EF33DD">
        <w:rPr>
          <w:rFonts w:ascii="Arial" w:eastAsia="Helvetica" w:hAnsi="Arial" w:cs="Arial"/>
          <w:b/>
          <w:color w:val="000000"/>
          <w:sz w:val="20"/>
          <w:lang w:val="pl-PL"/>
        </w:rPr>
        <w:t xml:space="preserve">UWAGA: </w:t>
      </w:r>
      <w:r w:rsidRPr="00EF33DD">
        <w:rPr>
          <w:rFonts w:ascii="Arial" w:hAnsi="Arial" w:cs="Arial"/>
          <w:lang w:val="pl-PL"/>
        </w:rPr>
        <w:br/>
      </w:r>
      <w:r w:rsidRPr="00EF33DD">
        <w:rPr>
          <w:rFonts w:ascii="Arial" w:eastAsia="Helvetica" w:hAnsi="Arial" w:cs="Arial"/>
          <w:b/>
          <w:color w:val="000000"/>
          <w:sz w:val="20"/>
          <w:lang w:val="pl-PL"/>
        </w:rPr>
        <w:t xml:space="preserve">W przypadku reklamy – transparentu </w:t>
      </w:r>
      <w:r w:rsidR="00EF33DD" w:rsidRPr="00EF33DD">
        <w:rPr>
          <w:rFonts w:ascii="Arial" w:eastAsia="Helvetica" w:hAnsi="Arial" w:cs="Arial"/>
          <w:b/>
          <w:color w:val="000000"/>
          <w:sz w:val="20"/>
          <w:lang w:val="pl-PL"/>
        </w:rPr>
        <w:t>nale</w:t>
      </w:r>
      <w:r w:rsidR="00EF33DD" w:rsidRPr="00EF33DD">
        <w:rPr>
          <w:rFonts w:ascii="Arial" w:hAnsi="Arial" w:cs="Arial"/>
          <w:b/>
          <w:color w:val="000000"/>
          <w:sz w:val="20"/>
          <w:lang w:val="pl-PL"/>
        </w:rPr>
        <w:t>ż</w:t>
      </w:r>
      <w:r w:rsidR="00EF33DD" w:rsidRPr="00EF33DD">
        <w:rPr>
          <w:rFonts w:ascii="Arial" w:eastAsia="Helvetica" w:hAnsi="Arial" w:cs="Arial"/>
          <w:b/>
          <w:color w:val="000000"/>
          <w:sz w:val="20"/>
          <w:lang w:val="pl-PL"/>
        </w:rPr>
        <w:t>y</w:t>
      </w:r>
      <w:r w:rsidRPr="00EF33DD">
        <w:rPr>
          <w:rFonts w:ascii="Arial" w:eastAsia="Helvetica" w:hAnsi="Arial" w:cs="Arial"/>
          <w:b/>
          <w:color w:val="000000"/>
          <w:sz w:val="20"/>
          <w:lang w:val="pl-PL"/>
        </w:rPr>
        <w:t xml:space="preserve"> poda</w:t>
      </w:r>
      <w:r w:rsidRPr="00EF33DD">
        <w:rPr>
          <w:rFonts w:ascii="Arial" w:hAnsi="Arial" w:cs="Arial"/>
          <w:b/>
          <w:color w:val="000000"/>
          <w:sz w:val="20"/>
          <w:lang w:val="pl-PL"/>
        </w:rPr>
        <w:t>ć</w:t>
      </w:r>
      <w:r w:rsidRPr="00EF33DD">
        <w:rPr>
          <w:rFonts w:ascii="Arial" w:eastAsia="Helvetica" w:hAnsi="Arial" w:cs="Arial"/>
          <w:b/>
          <w:color w:val="000000"/>
          <w:sz w:val="20"/>
          <w:lang w:val="pl-PL"/>
        </w:rPr>
        <w:t xml:space="preserve"> osob</w:t>
      </w:r>
      <w:r w:rsidRPr="00EF33DD">
        <w:rPr>
          <w:rFonts w:ascii="Arial" w:hAnsi="Arial" w:cs="Arial"/>
          <w:b/>
          <w:color w:val="000000"/>
          <w:sz w:val="20"/>
          <w:lang w:val="pl-PL"/>
        </w:rPr>
        <w:t>ę</w:t>
      </w:r>
      <w:r w:rsidRPr="00EF33DD">
        <w:rPr>
          <w:rFonts w:ascii="Arial" w:eastAsia="Helvetica" w:hAnsi="Arial" w:cs="Arial"/>
          <w:b/>
          <w:color w:val="000000"/>
          <w:sz w:val="20"/>
          <w:lang w:val="pl-PL"/>
        </w:rPr>
        <w:t xml:space="preserve"> odpowiedzialna (imi</w:t>
      </w:r>
      <w:r w:rsidRPr="00EF33DD">
        <w:rPr>
          <w:rFonts w:ascii="Arial" w:hAnsi="Arial" w:cs="Arial"/>
          <w:b/>
          <w:color w:val="000000"/>
          <w:sz w:val="20"/>
          <w:lang w:val="pl-PL"/>
        </w:rPr>
        <w:t>ę</w:t>
      </w:r>
      <w:r w:rsidRPr="00EF33DD">
        <w:rPr>
          <w:rFonts w:ascii="Arial" w:eastAsia="Helvetica" w:hAnsi="Arial" w:cs="Arial"/>
          <w:b/>
          <w:color w:val="000000"/>
          <w:sz w:val="20"/>
          <w:lang w:val="pl-PL"/>
        </w:rPr>
        <w:t xml:space="preserve"> i nazwisko, adres, </w:t>
      </w:r>
      <w:r>
        <w:rPr>
          <w:rFonts w:ascii="Arial" w:eastAsia="Helvetica" w:hAnsi="Arial" w:cs="Arial"/>
          <w:b/>
          <w:color w:val="000000"/>
          <w:sz w:val="20"/>
          <w:lang w:val="pl-PL"/>
        </w:rPr>
        <w:t xml:space="preserve">telefon, </w:t>
      </w:r>
      <w:r w:rsidRPr="00EF33DD">
        <w:rPr>
          <w:rFonts w:ascii="Arial" w:eastAsia="Helvetica" w:hAnsi="Arial" w:cs="Arial"/>
          <w:b/>
          <w:color w:val="000000"/>
          <w:sz w:val="20"/>
          <w:lang w:val="pl-PL"/>
        </w:rPr>
        <w:t>nr dowodu osobistego) za stan techniczny transparentu, a co za tym idzie – za bezpiecze</w:t>
      </w:r>
      <w:r w:rsidRPr="00EF33DD">
        <w:rPr>
          <w:rFonts w:ascii="Arial" w:hAnsi="Arial" w:cs="Arial"/>
          <w:b/>
          <w:color w:val="000000"/>
          <w:sz w:val="20"/>
          <w:lang w:val="pl-PL"/>
        </w:rPr>
        <w:t>ń</w:t>
      </w:r>
      <w:r w:rsidRPr="00EF33DD">
        <w:rPr>
          <w:rFonts w:ascii="Arial" w:eastAsia="Helvetica" w:hAnsi="Arial" w:cs="Arial"/>
          <w:b/>
          <w:color w:val="000000"/>
          <w:sz w:val="20"/>
          <w:lang w:val="pl-PL"/>
        </w:rPr>
        <w:t xml:space="preserve">stwo dla ruchu drogowego. </w:t>
      </w:r>
    </w:p>
    <w:p w:rsidR="000952AE" w:rsidRDefault="000952AE" w:rsidP="000952AE">
      <w:pPr>
        <w:autoSpaceDE w:val="0"/>
        <w:autoSpaceDN w:val="0"/>
        <w:spacing w:after="0" w:line="240" w:lineRule="auto"/>
        <w:ind w:left="261"/>
        <w:jc w:val="both"/>
        <w:rPr>
          <w:rFonts w:ascii="Arial" w:eastAsia="Helvetica" w:hAnsi="Arial" w:cs="Arial"/>
          <w:b/>
          <w:color w:val="000000"/>
          <w:sz w:val="20"/>
          <w:lang w:val="pl-PL"/>
        </w:rPr>
      </w:pPr>
    </w:p>
    <w:p w:rsidR="000952AE" w:rsidRDefault="000952AE" w:rsidP="000952AE">
      <w:pPr>
        <w:autoSpaceDE w:val="0"/>
        <w:autoSpaceDN w:val="0"/>
        <w:spacing w:after="0" w:line="360" w:lineRule="auto"/>
        <w:ind w:left="261"/>
        <w:jc w:val="both"/>
        <w:rPr>
          <w:rFonts w:ascii="Arial" w:eastAsia="Helvetica" w:hAnsi="Arial" w:cs="Arial"/>
          <w:b/>
          <w:color w:val="000000"/>
          <w:sz w:val="20"/>
          <w:lang w:val="pl-PL"/>
        </w:rPr>
      </w:pPr>
      <w:r>
        <w:rPr>
          <w:rFonts w:ascii="Arial" w:eastAsia="Helvetica" w:hAnsi="Arial" w:cs="Arial"/>
          <w:b/>
          <w:color w:val="000000"/>
          <w:sz w:val="20"/>
          <w:lang w:val="pl-PL"/>
        </w:rPr>
        <w:t>DANE OSOBY ODPOWIEDZIALNEJ …………………………..………………………………………………………</w:t>
      </w:r>
    </w:p>
    <w:p w:rsidR="000952AE" w:rsidRDefault="000952AE" w:rsidP="000952AE">
      <w:pPr>
        <w:autoSpaceDE w:val="0"/>
        <w:autoSpaceDN w:val="0"/>
        <w:spacing w:after="0" w:line="360" w:lineRule="auto"/>
        <w:ind w:left="261"/>
        <w:jc w:val="both"/>
        <w:rPr>
          <w:rFonts w:ascii="Arial" w:eastAsia="Helvetica" w:hAnsi="Arial" w:cs="Arial"/>
          <w:b/>
          <w:color w:val="000000"/>
          <w:sz w:val="20"/>
          <w:lang w:val="pl-PL"/>
        </w:rPr>
      </w:pPr>
      <w:r>
        <w:rPr>
          <w:rFonts w:ascii="Arial" w:eastAsia="Helvetica" w:hAnsi="Arial" w:cs="Arial"/>
          <w:b/>
          <w:color w:val="000000"/>
          <w:sz w:val="20"/>
          <w:lang w:val="pl-PL"/>
        </w:rPr>
        <w:t>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</w:t>
      </w:r>
    </w:p>
    <w:p w:rsidR="000952AE" w:rsidRDefault="000952AE" w:rsidP="000952AE">
      <w:pPr>
        <w:autoSpaceDE w:val="0"/>
        <w:autoSpaceDN w:val="0"/>
        <w:spacing w:after="0" w:line="360" w:lineRule="auto"/>
        <w:ind w:left="261"/>
        <w:jc w:val="both"/>
        <w:rPr>
          <w:rFonts w:ascii="Arial" w:eastAsia="Helvetica" w:hAnsi="Arial" w:cs="Arial"/>
          <w:b/>
          <w:color w:val="000000"/>
          <w:sz w:val="20"/>
          <w:lang w:val="pl-PL"/>
        </w:rPr>
      </w:pPr>
    </w:p>
    <w:p w:rsidR="000952AE" w:rsidRPr="000952AE" w:rsidRDefault="000952AE" w:rsidP="000952A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  <w:lang w:val="pl-PL"/>
        </w:rPr>
      </w:pPr>
      <w:r w:rsidRPr="000952AE">
        <w:rPr>
          <w:rFonts w:ascii="Arial" w:hAnsi="Arial" w:cs="Arial"/>
          <w:b/>
          <w:bCs/>
          <w:color w:val="333333"/>
          <w:sz w:val="18"/>
          <w:szCs w:val="18"/>
          <w:lang w:val="pl-PL"/>
        </w:rPr>
        <w:t>Klauzula informacyjna</w:t>
      </w:r>
    </w:p>
    <w:p w:rsidR="000952AE" w:rsidRPr="000952AE" w:rsidRDefault="000952AE" w:rsidP="000952A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  <w:lang w:val="pl-PL"/>
        </w:rPr>
      </w:pPr>
      <w:r w:rsidRPr="000952AE">
        <w:rPr>
          <w:rFonts w:ascii="Arial" w:hAnsi="Arial" w:cs="Arial"/>
          <w:color w:val="333333"/>
          <w:sz w:val="18"/>
          <w:szCs w:val="18"/>
          <w:lang w:val="pl-PL"/>
        </w:rPr>
        <w:t> </w:t>
      </w:r>
      <w:r w:rsidRPr="000952AE">
        <w:rPr>
          <w:rFonts w:ascii="Arial" w:hAnsi="Arial" w:cs="Arial"/>
          <w:b/>
          <w:bCs/>
          <w:color w:val="333333"/>
          <w:sz w:val="18"/>
          <w:szCs w:val="18"/>
          <w:lang w:val="pl-PL"/>
        </w:rPr>
        <w:t>Administrator danych osobowych</w:t>
      </w:r>
    </w:p>
    <w:p w:rsidR="000952AE" w:rsidRPr="000952AE" w:rsidRDefault="000952AE" w:rsidP="000952A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  <w:lang w:val="pl-PL"/>
        </w:rPr>
      </w:pPr>
      <w:r w:rsidRPr="000952AE">
        <w:rPr>
          <w:rFonts w:ascii="Arial" w:hAnsi="Arial" w:cs="Arial"/>
          <w:color w:val="333333"/>
          <w:sz w:val="18"/>
          <w:szCs w:val="18"/>
          <w:lang w:val="pl-PL"/>
        </w:rPr>
        <w:t>Administratorem Państwa danych osobowych jest  Starostwo Powiatowe w Żarach z siedzibą przy al. Jana Pawła II 5,68- 200 Żary,  reprezentowane przez Starostę Żarskiego, z którym można się skontaktować pisemnie na adres siedziby lub  telefonicznie:68 479 06 00. </w:t>
      </w:r>
    </w:p>
    <w:p w:rsidR="000952AE" w:rsidRPr="000952AE" w:rsidRDefault="000952AE" w:rsidP="000952A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  <w:lang w:val="pl-PL"/>
        </w:rPr>
      </w:pPr>
      <w:r w:rsidRPr="000952AE">
        <w:rPr>
          <w:rFonts w:ascii="Arial" w:hAnsi="Arial" w:cs="Arial"/>
          <w:b/>
          <w:bCs/>
          <w:color w:val="333333"/>
          <w:sz w:val="18"/>
          <w:szCs w:val="18"/>
          <w:lang w:val="pl-PL"/>
        </w:rPr>
        <w:t>Inspektor ochrony danych</w:t>
      </w:r>
    </w:p>
    <w:p w:rsidR="000952AE" w:rsidRPr="000952AE" w:rsidRDefault="000952AE" w:rsidP="000952A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  <w:lang w:val="pl-PL"/>
        </w:rPr>
      </w:pPr>
      <w:r w:rsidRPr="000952AE">
        <w:rPr>
          <w:rFonts w:ascii="Arial" w:hAnsi="Arial" w:cs="Arial"/>
          <w:color w:val="333333"/>
          <w:sz w:val="18"/>
          <w:szCs w:val="18"/>
          <w:lang w:val="pl-PL"/>
        </w:rPr>
        <w:t>W sprawach z zakresu ochrony danych osobowych mogą Państwo kontaktować się z Inspektorem Ochrony Danych pod adresem e-mail: iod@powiatzarski.pl , tel. 68 479 06 05 lub pisemnie na adres siedziby administratora. Z inspektorem ochrony danych można się kontaktować we wszystkich sprawach dotyczących przetwarzania danych osobowych oraz korzystania z praw związanych z przetwarzaniem danych.</w:t>
      </w:r>
    </w:p>
    <w:p w:rsidR="000952AE" w:rsidRPr="000952AE" w:rsidRDefault="000952AE" w:rsidP="000952A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  <w:lang w:val="pl-PL"/>
        </w:rPr>
      </w:pPr>
      <w:r w:rsidRPr="000952AE">
        <w:rPr>
          <w:rFonts w:ascii="Arial" w:hAnsi="Arial" w:cs="Arial"/>
          <w:color w:val="333333"/>
          <w:sz w:val="18"/>
          <w:szCs w:val="18"/>
          <w:lang w:val="pl-PL"/>
        </w:rPr>
        <w:t> </w:t>
      </w:r>
      <w:r w:rsidRPr="000952AE">
        <w:rPr>
          <w:rFonts w:ascii="Arial" w:hAnsi="Arial" w:cs="Arial"/>
          <w:b/>
          <w:bCs/>
          <w:color w:val="333333"/>
          <w:sz w:val="18"/>
          <w:szCs w:val="18"/>
          <w:lang w:val="pl-PL"/>
        </w:rPr>
        <w:t>Cele i podstawy przetwarzania</w:t>
      </w:r>
    </w:p>
    <w:p w:rsidR="000952AE" w:rsidRPr="000952AE" w:rsidRDefault="000952AE" w:rsidP="000952A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  <w:lang w:val="pl-PL"/>
        </w:rPr>
      </w:pPr>
      <w:r w:rsidRPr="000952AE">
        <w:rPr>
          <w:rFonts w:ascii="Arial" w:hAnsi="Arial" w:cs="Arial"/>
          <w:color w:val="333333"/>
          <w:sz w:val="18"/>
          <w:szCs w:val="18"/>
          <w:lang w:val="pl-PL"/>
        </w:rPr>
        <w:t xml:space="preserve">Państwa dane osobowe będą przetwarzane  na podstawie art. 6 ust. 1 lit. c i/lub e RODO,  </w:t>
      </w:r>
      <w:r w:rsidRPr="000952AE">
        <w:rPr>
          <w:rFonts w:ascii="Arial" w:hAnsi="Arial" w:cs="Arial"/>
          <w:sz w:val="18"/>
          <w:szCs w:val="18"/>
          <w:lang w:val="pl-PL"/>
        </w:rPr>
        <w:t>ustawy z dnia 21 marca 1985r. o drogach publicznych (Dz. U. z 2022 r. poz. 1693)</w:t>
      </w:r>
      <w:r w:rsidRPr="000952AE">
        <w:rPr>
          <w:rFonts w:ascii="Arial" w:hAnsi="Arial" w:cs="Arial"/>
          <w:color w:val="333333"/>
          <w:sz w:val="18"/>
          <w:szCs w:val="18"/>
          <w:lang w:val="pl-PL"/>
        </w:rPr>
        <w:t xml:space="preserve"> w celu realizacji Państwa wniosku uzgodnienie budowy/przebudowy zjazdu oraz w celu wypełnienia obowiązku archiwizacji dokumentów, wynikających z ustawy z dnia 14 lipca 1983 r. o narodowym zasobie archiwalnym i archiwach.</w:t>
      </w:r>
    </w:p>
    <w:p w:rsidR="000952AE" w:rsidRPr="000952AE" w:rsidRDefault="000952AE" w:rsidP="000952A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  <w:lang w:val="pl-PL"/>
        </w:rPr>
      </w:pPr>
      <w:r w:rsidRPr="000952AE">
        <w:rPr>
          <w:rFonts w:ascii="Arial" w:hAnsi="Arial" w:cs="Arial"/>
          <w:color w:val="333333"/>
          <w:sz w:val="18"/>
          <w:szCs w:val="18"/>
          <w:lang w:val="pl-PL"/>
        </w:rPr>
        <w:t> </w:t>
      </w:r>
      <w:r w:rsidRPr="000952AE">
        <w:rPr>
          <w:rFonts w:ascii="Arial" w:hAnsi="Arial" w:cs="Arial"/>
          <w:b/>
          <w:bCs/>
          <w:color w:val="333333"/>
          <w:sz w:val="18"/>
          <w:szCs w:val="18"/>
          <w:lang w:val="pl-PL"/>
        </w:rPr>
        <w:t>Odbiorcy danych osobowych</w:t>
      </w:r>
    </w:p>
    <w:p w:rsidR="000952AE" w:rsidRPr="000952AE" w:rsidRDefault="000952AE" w:rsidP="000952A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  <w:lang w:val="pl-PL"/>
        </w:rPr>
      </w:pPr>
      <w:r w:rsidRPr="000952AE">
        <w:rPr>
          <w:rFonts w:ascii="Arial" w:hAnsi="Arial" w:cs="Arial"/>
          <w:color w:val="333333"/>
          <w:sz w:val="18"/>
          <w:szCs w:val="18"/>
          <w:lang w:val="pl-PL"/>
        </w:rPr>
        <w:t>Państwa dane osobowe możemy przekazać innym organom i podmiotom, przy czym dokonamy tego wyłącznie w sytuacji, gdy istnieje podstawa prawna do tego typu działań.</w:t>
      </w:r>
    </w:p>
    <w:p w:rsidR="000952AE" w:rsidRPr="000952AE" w:rsidRDefault="000952AE" w:rsidP="000952A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  <w:lang w:val="pl-PL"/>
        </w:rPr>
      </w:pPr>
      <w:r w:rsidRPr="000952AE">
        <w:rPr>
          <w:rFonts w:ascii="Arial" w:hAnsi="Arial" w:cs="Arial"/>
          <w:b/>
          <w:bCs/>
          <w:color w:val="333333"/>
          <w:sz w:val="18"/>
          <w:szCs w:val="18"/>
          <w:lang w:val="pl-PL"/>
        </w:rPr>
        <w:lastRenderedPageBreak/>
        <w:t>Okres przechowywania danych</w:t>
      </w:r>
    </w:p>
    <w:p w:rsidR="000952AE" w:rsidRPr="000952AE" w:rsidRDefault="000952AE" w:rsidP="000952A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  <w:lang w:val="pl-PL"/>
        </w:rPr>
      </w:pPr>
      <w:r w:rsidRPr="000952AE">
        <w:rPr>
          <w:rFonts w:ascii="Arial" w:hAnsi="Arial" w:cs="Arial"/>
          <w:color w:val="333333"/>
          <w:sz w:val="18"/>
          <w:szCs w:val="18"/>
          <w:lang w:val="pl-PL"/>
        </w:rPr>
        <w:t>Państwa dane osobowe będą przetwarzane przez okres 5 lat licząc od końca roku w którym udzielono odpowiedzi na wniosek, jednakże zależnie od decyzji Dyrektora Archiwum Państwowego w Zielonej Górze  okres ten może ulec wydłużeniu.</w:t>
      </w:r>
    </w:p>
    <w:p w:rsidR="000952AE" w:rsidRPr="000952AE" w:rsidRDefault="000952AE" w:rsidP="000952A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  <w:lang w:val="pl-PL"/>
        </w:rPr>
      </w:pPr>
      <w:r w:rsidRPr="000952AE">
        <w:rPr>
          <w:rFonts w:ascii="Arial" w:hAnsi="Arial" w:cs="Arial"/>
          <w:color w:val="333333"/>
          <w:sz w:val="18"/>
          <w:szCs w:val="18"/>
          <w:lang w:val="pl-PL"/>
        </w:rPr>
        <w:t> </w:t>
      </w:r>
      <w:r w:rsidRPr="000952AE">
        <w:rPr>
          <w:rFonts w:ascii="Arial" w:hAnsi="Arial" w:cs="Arial"/>
          <w:b/>
          <w:bCs/>
          <w:color w:val="333333"/>
          <w:sz w:val="18"/>
          <w:szCs w:val="18"/>
          <w:lang w:val="pl-PL"/>
        </w:rPr>
        <w:t>Obowiązek podania danych</w:t>
      </w:r>
    </w:p>
    <w:p w:rsidR="000952AE" w:rsidRPr="000952AE" w:rsidRDefault="000952AE" w:rsidP="000952A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  <w:lang w:val="pl-PL"/>
        </w:rPr>
      </w:pPr>
      <w:r w:rsidRPr="000952AE">
        <w:rPr>
          <w:rFonts w:ascii="Arial" w:hAnsi="Arial" w:cs="Arial"/>
          <w:color w:val="333333"/>
          <w:sz w:val="18"/>
          <w:szCs w:val="18"/>
          <w:lang w:val="pl-PL"/>
        </w:rPr>
        <w:t>Podanie danych osobowych nie jest obowiązkowe, jednakże brak ich wskazania uniemożliwi przesłanie odpowiedzi na Państwa wniosek.</w:t>
      </w:r>
    </w:p>
    <w:p w:rsidR="000952AE" w:rsidRPr="000952AE" w:rsidRDefault="000952AE" w:rsidP="000952A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  <w:lang w:val="pl-PL"/>
        </w:rPr>
      </w:pPr>
      <w:r w:rsidRPr="000952AE">
        <w:rPr>
          <w:rFonts w:ascii="Arial" w:hAnsi="Arial" w:cs="Arial"/>
          <w:b/>
          <w:bCs/>
          <w:color w:val="333333"/>
          <w:sz w:val="18"/>
          <w:szCs w:val="18"/>
          <w:lang w:val="pl-PL"/>
        </w:rPr>
        <w:t>Przysługujące Państwu uprawnienia związane z przetwarzaniem danych osobowych</w:t>
      </w:r>
    </w:p>
    <w:p w:rsidR="000952AE" w:rsidRPr="000952AE" w:rsidRDefault="000952AE" w:rsidP="000952A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  <w:lang w:val="pl-PL"/>
        </w:rPr>
      </w:pPr>
      <w:r w:rsidRPr="000952AE">
        <w:rPr>
          <w:rFonts w:ascii="Arial" w:hAnsi="Arial" w:cs="Arial"/>
          <w:color w:val="333333"/>
          <w:sz w:val="18"/>
          <w:szCs w:val="18"/>
          <w:lang w:val="pl-PL"/>
        </w:rPr>
        <w:t>Osoba, której dane dotyczą ma prawo do:</w:t>
      </w:r>
    </w:p>
    <w:p w:rsidR="000952AE" w:rsidRPr="000952AE" w:rsidRDefault="000952AE" w:rsidP="000952A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  <w:lang w:val="pl-PL"/>
        </w:rPr>
      </w:pPr>
      <w:r w:rsidRPr="000952AE">
        <w:rPr>
          <w:rFonts w:ascii="Arial" w:hAnsi="Arial" w:cs="Arial"/>
          <w:color w:val="333333"/>
          <w:sz w:val="18"/>
          <w:szCs w:val="18"/>
          <w:lang w:val="pl-PL"/>
        </w:rPr>
        <w:t>- dostępu do treści swoich danych, otrzymania ich kopii oraz możliwości ich poprawiania, sprostowania; ograniczenia przetwarzania;</w:t>
      </w:r>
    </w:p>
    <w:p w:rsidR="000952AE" w:rsidRPr="000952AE" w:rsidRDefault="000952AE" w:rsidP="000952A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  <w:lang w:val="pl-PL"/>
        </w:rPr>
      </w:pPr>
      <w:r w:rsidRPr="000952AE">
        <w:rPr>
          <w:rFonts w:ascii="Arial" w:hAnsi="Arial" w:cs="Arial"/>
          <w:color w:val="333333"/>
          <w:sz w:val="18"/>
          <w:szCs w:val="18"/>
          <w:lang w:val="pl-PL"/>
        </w:rPr>
        <w:t>- wniesienia sprzeciwu  - przy czym przepisy odrębne mogą wyłączyć możliwość skorzystania z tego prawa.</w:t>
      </w:r>
    </w:p>
    <w:p w:rsidR="000952AE" w:rsidRPr="000952AE" w:rsidRDefault="000952AE" w:rsidP="000952A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  <w:lang w:val="pl-PL"/>
        </w:rPr>
      </w:pPr>
      <w:r w:rsidRPr="000952AE">
        <w:rPr>
          <w:rFonts w:ascii="Arial" w:hAnsi="Arial" w:cs="Arial"/>
          <w:color w:val="333333"/>
          <w:sz w:val="18"/>
          <w:szCs w:val="18"/>
          <w:lang w:val="pl-PL"/>
        </w:rPr>
        <w:t>- usunięcia danych (nie dotyczy sytuacji, gdy przetwarzanie danych jest niezbędne do wywiązania się z obowiązku wynikającego z przepisu prawa).</w:t>
      </w:r>
    </w:p>
    <w:p w:rsidR="000952AE" w:rsidRPr="000952AE" w:rsidRDefault="000952AE" w:rsidP="000952A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  <w:lang w:val="pl-PL"/>
        </w:rPr>
      </w:pPr>
      <w:r w:rsidRPr="000952AE">
        <w:rPr>
          <w:rFonts w:ascii="Arial" w:hAnsi="Arial" w:cs="Arial"/>
          <w:color w:val="333333"/>
          <w:sz w:val="18"/>
          <w:szCs w:val="18"/>
          <w:lang w:val="pl-PL"/>
        </w:rPr>
        <w:t>- wniesienia skargi do organu nadzorczego w przypadku gdy przetwarzanie danych odbywa się z naruszeniem przepisów powyższego rozporządzenia tj. Prezesa Urzędu Ochrony Danych Osobowych, ul. Stawki 2, 00-193 Warszawa.</w:t>
      </w:r>
    </w:p>
    <w:p w:rsidR="000952AE" w:rsidRDefault="000952AE" w:rsidP="000952AE">
      <w:pPr>
        <w:pStyle w:val="Nagwek4"/>
        <w:pBdr>
          <w:bottom w:val="single" w:sz="6" w:space="0" w:color="DDDDDD"/>
        </w:pBdr>
        <w:shd w:val="clear" w:color="auto" w:fill="FFFFFF"/>
        <w:spacing w:before="0" w:line="240" w:lineRule="auto"/>
        <w:rPr>
          <w:rFonts w:ascii="Arial" w:hAnsi="Arial" w:cs="Arial"/>
          <w:color w:val="333333"/>
          <w:sz w:val="18"/>
          <w:szCs w:val="18"/>
          <w:lang w:val="pl-PL"/>
        </w:rPr>
      </w:pPr>
      <w:r w:rsidRPr="00A87F26">
        <w:rPr>
          <w:rFonts w:ascii="Arial" w:hAnsi="Arial" w:cs="Arial"/>
          <w:color w:val="333333"/>
          <w:sz w:val="18"/>
          <w:szCs w:val="18"/>
          <w:lang w:val="pl-PL"/>
        </w:rPr>
        <w:t>Podstawa prawna</w:t>
      </w:r>
    </w:p>
    <w:p w:rsidR="000952AE" w:rsidRPr="00A87F26" w:rsidRDefault="000952AE" w:rsidP="000952AE">
      <w:pPr>
        <w:pStyle w:val="Nagwek4"/>
        <w:pBdr>
          <w:bottom w:val="single" w:sz="6" w:space="0" w:color="DDDDDD"/>
        </w:pBdr>
        <w:shd w:val="clear" w:color="auto" w:fill="FFFFFF"/>
        <w:spacing w:before="0" w:line="240" w:lineRule="auto"/>
        <w:rPr>
          <w:rFonts w:ascii="Arial" w:hAnsi="Arial" w:cs="Arial"/>
          <w:color w:val="333333"/>
          <w:sz w:val="18"/>
          <w:szCs w:val="18"/>
          <w:lang w:val="pl-PL"/>
        </w:rPr>
      </w:pPr>
      <w:r w:rsidRPr="00A87F26">
        <w:rPr>
          <w:rFonts w:ascii="Arial" w:hAnsi="Arial" w:cs="Arial"/>
          <w:color w:val="333333"/>
          <w:sz w:val="18"/>
          <w:szCs w:val="18"/>
          <w:lang w:val="pl-PL"/>
        </w:rPr>
        <w:t xml:space="preserve">Ustawy z dnia 21 marca 1985 r. o drogach publicznych  </w:t>
      </w:r>
    </w:p>
    <w:p w:rsidR="000952AE" w:rsidRPr="000952AE" w:rsidRDefault="000952AE" w:rsidP="000952AE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18"/>
          <w:szCs w:val="18"/>
          <w:lang w:val="pl-PL"/>
        </w:rPr>
      </w:pPr>
      <w:r w:rsidRPr="000952AE">
        <w:rPr>
          <w:rFonts w:ascii="Arial" w:hAnsi="Arial" w:cs="Arial"/>
          <w:color w:val="333333"/>
          <w:sz w:val="18"/>
          <w:szCs w:val="18"/>
          <w:lang w:val="pl-PL"/>
        </w:rPr>
        <w:t xml:space="preserve"> ustawa z dnia 14 czerwca 1960r. – Kodeks postępowania administracyjnego </w:t>
      </w:r>
    </w:p>
    <w:p w:rsidR="000952AE" w:rsidRPr="000952AE" w:rsidRDefault="000952AE" w:rsidP="000952AE">
      <w:pPr>
        <w:autoSpaceDE w:val="0"/>
        <w:autoSpaceDN w:val="0"/>
        <w:spacing w:after="0" w:line="240" w:lineRule="auto"/>
        <w:ind w:right="1896"/>
        <w:jc w:val="both"/>
        <w:rPr>
          <w:rFonts w:ascii="Arial" w:hAnsi="Arial" w:cs="Arial"/>
          <w:sz w:val="18"/>
          <w:szCs w:val="18"/>
          <w:lang w:val="pl-PL"/>
        </w:rPr>
      </w:pPr>
      <w:r w:rsidRPr="000952AE">
        <w:rPr>
          <w:rFonts w:ascii="Arial" w:hAnsi="Arial" w:cs="Arial"/>
          <w:sz w:val="18"/>
          <w:szCs w:val="18"/>
          <w:lang w:val="pl-PL"/>
        </w:rPr>
        <w:t>Uchwała nr XIII/98/2019 Rady Powiatu Żarskiego z dnia 30 grudnia 2019r</w:t>
      </w:r>
    </w:p>
    <w:p w:rsidR="000952AE" w:rsidRPr="000952AE" w:rsidRDefault="000952AE" w:rsidP="000952AE">
      <w:pPr>
        <w:autoSpaceDE w:val="0"/>
        <w:autoSpaceDN w:val="0"/>
        <w:ind w:right="1896"/>
        <w:jc w:val="both"/>
        <w:rPr>
          <w:rFonts w:ascii="Arial" w:hAnsi="Arial" w:cs="Arial"/>
          <w:sz w:val="18"/>
          <w:szCs w:val="18"/>
          <w:lang w:val="pl-PL"/>
        </w:rPr>
      </w:pPr>
    </w:p>
    <w:p w:rsidR="000952AE" w:rsidRPr="000952AE" w:rsidRDefault="000952AE" w:rsidP="000952AE">
      <w:pPr>
        <w:pStyle w:val="Tekstpodstawowy2"/>
        <w:tabs>
          <w:tab w:val="left" w:pos="8745"/>
        </w:tabs>
        <w:jc w:val="center"/>
        <w:rPr>
          <w:rFonts w:ascii="Arial" w:hAnsi="Arial" w:cs="Arial"/>
          <w:b/>
          <w:bCs/>
          <w:lang w:val="pl-PL"/>
        </w:rPr>
      </w:pPr>
      <w:r w:rsidRPr="000952AE">
        <w:rPr>
          <w:rFonts w:ascii="Arial" w:hAnsi="Arial" w:cs="Arial"/>
          <w:b/>
          <w:bCs/>
          <w:lang w:val="pl-PL"/>
        </w:rPr>
        <w:t>PRAWIDŁOWOŚĆ DANYCH NA WNIOSKU POTWIERDZAM WŁASNORĘCZNYM PODPISEM</w:t>
      </w:r>
    </w:p>
    <w:p w:rsidR="000952AE" w:rsidRPr="000952AE" w:rsidRDefault="000952AE" w:rsidP="000952AE">
      <w:pPr>
        <w:pStyle w:val="Tekstpodstawowy2"/>
        <w:tabs>
          <w:tab w:val="left" w:pos="8745"/>
        </w:tabs>
        <w:jc w:val="right"/>
        <w:rPr>
          <w:rFonts w:ascii="Arial" w:hAnsi="Arial" w:cs="Arial"/>
          <w:lang w:val="pl-PL"/>
        </w:rPr>
      </w:pPr>
    </w:p>
    <w:p w:rsidR="000952AE" w:rsidRPr="000952AE" w:rsidRDefault="000952AE" w:rsidP="000952AE">
      <w:pPr>
        <w:pStyle w:val="Tekstpodstawowy2"/>
        <w:tabs>
          <w:tab w:val="left" w:pos="8745"/>
        </w:tabs>
        <w:spacing w:after="0" w:line="240" w:lineRule="auto"/>
        <w:jc w:val="right"/>
        <w:rPr>
          <w:rFonts w:ascii="Arial" w:hAnsi="Arial" w:cs="Arial"/>
          <w:lang w:val="pl-PL"/>
        </w:rPr>
      </w:pPr>
      <w:r w:rsidRPr="000952AE">
        <w:rPr>
          <w:rFonts w:ascii="Arial" w:hAnsi="Arial" w:cs="Arial"/>
          <w:lang w:val="pl-PL"/>
        </w:rPr>
        <w:t>………………....................................................</w:t>
      </w:r>
    </w:p>
    <w:p w:rsidR="000952AE" w:rsidRDefault="000952AE" w:rsidP="000952AE">
      <w:pPr>
        <w:pStyle w:val="Tekstpodstawowy2"/>
        <w:tabs>
          <w:tab w:val="left" w:pos="8745"/>
        </w:tabs>
        <w:spacing w:after="0" w:line="240" w:lineRule="auto"/>
        <w:rPr>
          <w:rFonts w:ascii="Arial" w:hAnsi="Arial" w:cs="Arial"/>
          <w:b/>
          <w:vertAlign w:val="superscript"/>
          <w:lang w:val="pl-PL"/>
        </w:rPr>
      </w:pPr>
      <w:r w:rsidRPr="000952AE">
        <w:rPr>
          <w:rFonts w:ascii="Arial" w:hAnsi="Arial" w:cs="Arial"/>
          <w:b/>
          <w:lang w:val="pl-PL"/>
        </w:rPr>
        <w:t xml:space="preserve">                                                                                                             </w:t>
      </w:r>
      <w:r w:rsidRPr="000952AE">
        <w:rPr>
          <w:rFonts w:ascii="Arial" w:hAnsi="Arial" w:cs="Arial"/>
          <w:b/>
          <w:vertAlign w:val="superscript"/>
          <w:lang w:val="pl-PL"/>
        </w:rPr>
        <w:t>czytelny podpis Wnioskodawcy i pieczęć</w:t>
      </w:r>
    </w:p>
    <w:p w:rsidR="000952AE" w:rsidRDefault="000952AE" w:rsidP="000952AE">
      <w:pPr>
        <w:pStyle w:val="Tekstpodstawowy2"/>
        <w:tabs>
          <w:tab w:val="left" w:pos="8745"/>
        </w:tabs>
        <w:spacing w:after="0" w:line="240" w:lineRule="auto"/>
        <w:rPr>
          <w:rFonts w:ascii="Arial" w:hAnsi="Arial" w:cs="Arial"/>
          <w:b/>
          <w:vertAlign w:val="superscript"/>
          <w:lang w:val="pl-PL"/>
        </w:rPr>
      </w:pPr>
    </w:p>
    <w:p w:rsidR="000952AE" w:rsidRDefault="000952AE" w:rsidP="000952AE">
      <w:pPr>
        <w:pStyle w:val="Tekstpodstawowy2"/>
        <w:tabs>
          <w:tab w:val="left" w:pos="8745"/>
        </w:tabs>
        <w:spacing w:after="0" w:line="240" w:lineRule="auto"/>
        <w:rPr>
          <w:rFonts w:ascii="Arial" w:hAnsi="Arial" w:cs="Arial"/>
          <w:b/>
          <w:vertAlign w:val="superscript"/>
          <w:lang w:val="pl-PL"/>
        </w:rPr>
      </w:pPr>
    </w:p>
    <w:p w:rsidR="000952AE" w:rsidRPr="000952AE" w:rsidRDefault="000952AE" w:rsidP="000952AE">
      <w:pPr>
        <w:pStyle w:val="Tekstpodstawowy2"/>
        <w:tabs>
          <w:tab w:val="left" w:pos="8745"/>
        </w:tabs>
        <w:spacing w:after="0" w:line="240" w:lineRule="auto"/>
        <w:rPr>
          <w:rFonts w:ascii="Arial" w:hAnsi="Arial" w:cs="Arial"/>
          <w:b/>
          <w:vertAlign w:val="superscript"/>
          <w:lang w:val="pl-PL"/>
        </w:rPr>
      </w:pPr>
    </w:p>
    <w:p w:rsidR="002B1CEE" w:rsidRDefault="000952AE" w:rsidP="000952AE">
      <w:pPr>
        <w:autoSpaceDE w:val="0"/>
        <w:autoSpaceDN w:val="0"/>
        <w:spacing w:after="0" w:line="240" w:lineRule="auto"/>
        <w:ind w:left="262"/>
        <w:rPr>
          <w:rFonts w:ascii="Arial" w:hAnsi="Arial" w:cs="Arial"/>
          <w:color w:val="000000"/>
          <w:sz w:val="20"/>
          <w:lang w:val="pl-PL"/>
        </w:rPr>
      </w:pPr>
      <w:r w:rsidRPr="000952AE">
        <w:rPr>
          <w:rFonts w:ascii="Arial" w:hAnsi="Arial" w:cs="Arial"/>
          <w:color w:val="000000"/>
          <w:sz w:val="20"/>
          <w:lang w:val="pl-PL"/>
        </w:rPr>
        <w:t xml:space="preserve"> </w:t>
      </w:r>
      <w:r>
        <w:rPr>
          <w:rFonts w:ascii="Arial" w:hAnsi="Arial" w:cs="Arial"/>
          <w:color w:val="000000"/>
          <w:sz w:val="20"/>
          <w:lang w:val="pl-PL"/>
        </w:rPr>
        <w:t>*</w:t>
      </w:r>
      <w:r w:rsidRPr="000952AE">
        <w:rPr>
          <w:rFonts w:ascii="Arial" w:hAnsi="Arial" w:cs="Arial"/>
          <w:color w:val="000000"/>
          <w:sz w:val="20"/>
          <w:lang w:val="pl-PL"/>
        </w:rPr>
        <w:t xml:space="preserve"> nieodpowiednie skreślić</w:t>
      </w:r>
    </w:p>
    <w:p w:rsidR="000952AE" w:rsidRDefault="000952AE" w:rsidP="000952AE">
      <w:pPr>
        <w:autoSpaceDE w:val="0"/>
        <w:autoSpaceDN w:val="0"/>
        <w:spacing w:after="0" w:line="240" w:lineRule="auto"/>
        <w:ind w:left="262"/>
        <w:rPr>
          <w:rFonts w:ascii="Arial" w:hAnsi="Arial" w:cs="Arial"/>
          <w:color w:val="000000"/>
          <w:sz w:val="20"/>
          <w:lang w:val="pl-PL"/>
        </w:rPr>
      </w:pPr>
    </w:p>
    <w:p w:rsidR="000952AE" w:rsidRDefault="000952AE" w:rsidP="000952AE">
      <w:pPr>
        <w:autoSpaceDE w:val="0"/>
        <w:autoSpaceDN w:val="0"/>
        <w:spacing w:after="0" w:line="240" w:lineRule="auto"/>
        <w:ind w:left="262"/>
        <w:rPr>
          <w:rFonts w:ascii="Arial" w:hAnsi="Arial" w:cs="Arial"/>
          <w:color w:val="000000"/>
          <w:sz w:val="20"/>
          <w:lang w:val="pl-PL"/>
        </w:rPr>
      </w:pPr>
    </w:p>
    <w:p w:rsidR="000952AE" w:rsidRDefault="000952AE" w:rsidP="000952AE">
      <w:pPr>
        <w:autoSpaceDE w:val="0"/>
        <w:autoSpaceDN w:val="0"/>
        <w:spacing w:after="0" w:line="240" w:lineRule="auto"/>
        <w:ind w:left="262"/>
        <w:rPr>
          <w:rFonts w:ascii="Arial" w:hAnsi="Arial" w:cs="Arial"/>
          <w:color w:val="000000"/>
          <w:sz w:val="20"/>
          <w:lang w:val="pl-PL"/>
        </w:rPr>
      </w:pPr>
    </w:p>
    <w:p w:rsidR="000952AE" w:rsidRDefault="000952AE" w:rsidP="000952AE">
      <w:pPr>
        <w:autoSpaceDE w:val="0"/>
        <w:autoSpaceDN w:val="0"/>
        <w:spacing w:after="0" w:line="240" w:lineRule="auto"/>
        <w:ind w:left="262"/>
        <w:rPr>
          <w:rFonts w:ascii="Arial" w:hAnsi="Arial" w:cs="Arial"/>
          <w:color w:val="000000"/>
          <w:sz w:val="20"/>
          <w:lang w:val="pl-PL"/>
        </w:rPr>
      </w:pPr>
    </w:p>
    <w:p w:rsidR="0094255F" w:rsidRPr="0094255F" w:rsidRDefault="0094255F" w:rsidP="0094255F">
      <w:pPr>
        <w:pStyle w:val="Tekstpodstawowy2"/>
        <w:tabs>
          <w:tab w:val="left" w:pos="8745"/>
        </w:tabs>
        <w:rPr>
          <w:rFonts w:ascii="Arial" w:hAnsi="Arial" w:cs="Arial"/>
          <w:b/>
          <w:vertAlign w:val="superscript"/>
          <w:lang w:val="pl-PL"/>
        </w:rPr>
      </w:pPr>
      <w:r w:rsidRPr="0094255F">
        <w:rPr>
          <w:rFonts w:ascii="Arial" w:hAnsi="Arial" w:cs="Arial"/>
          <w:b/>
          <w:noProof/>
          <w:sz w:val="16"/>
          <w:szCs w:val="16"/>
          <w:u w:val="single"/>
          <w:lang w:val="pl-PL"/>
        </w:rPr>
        <w:t>WYPEŁNIAĆ CZYTELNIE NAJLEPIEJ DRUKOWANYMI LITERAMI</w:t>
      </w:r>
    </w:p>
    <w:p w:rsidR="000952AE" w:rsidRDefault="000952AE" w:rsidP="000952AE">
      <w:pPr>
        <w:autoSpaceDE w:val="0"/>
        <w:autoSpaceDN w:val="0"/>
        <w:spacing w:after="0" w:line="240" w:lineRule="auto"/>
        <w:ind w:left="262"/>
        <w:rPr>
          <w:rFonts w:ascii="Arial" w:hAnsi="Arial" w:cs="Arial"/>
          <w:color w:val="000000"/>
          <w:sz w:val="20"/>
          <w:lang w:val="pl-PL"/>
        </w:rPr>
      </w:pPr>
    </w:p>
    <w:p w:rsidR="000952AE" w:rsidRDefault="000952AE" w:rsidP="000952AE">
      <w:pPr>
        <w:autoSpaceDE w:val="0"/>
        <w:autoSpaceDN w:val="0"/>
        <w:spacing w:after="0" w:line="240" w:lineRule="auto"/>
        <w:ind w:left="262"/>
        <w:rPr>
          <w:rFonts w:ascii="Arial" w:hAnsi="Arial" w:cs="Arial"/>
          <w:color w:val="000000"/>
          <w:sz w:val="20"/>
          <w:lang w:val="pl-PL"/>
        </w:rPr>
      </w:pPr>
    </w:p>
    <w:p w:rsidR="000952AE" w:rsidRDefault="000952AE" w:rsidP="000952AE">
      <w:pPr>
        <w:autoSpaceDE w:val="0"/>
        <w:autoSpaceDN w:val="0"/>
        <w:spacing w:after="0" w:line="240" w:lineRule="auto"/>
        <w:ind w:left="262"/>
        <w:rPr>
          <w:rFonts w:ascii="Arial" w:hAnsi="Arial" w:cs="Arial"/>
          <w:color w:val="000000"/>
          <w:sz w:val="20"/>
          <w:lang w:val="pl-PL"/>
        </w:rPr>
      </w:pPr>
    </w:p>
    <w:p w:rsidR="000952AE" w:rsidRDefault="000952AE" w:rsidP="000952AE">
      <w:pPr>
        <w:autoSpaceDE w:val="0"/>
        <w:autoSpaceDN w:val="0"/>
        <w:spacing w:after="0" w:line="240" w:lineRule="auto"/>
        <w:ind w:left="262"/>
        <w:rPr>
          <w:rFonts w:ascii="Arial" w:hAnsi="Arial" w:cs="Arial"/>
          <w:color w:val="000000"/>
          <w:sz w:val="20"/>
          <w:lang w:val="pl-PL"/>
        </w:rPr>
      </w:pPr>
    </w:p>
    <w:p w:rsidR="000952AE" w:rsidRDefault="000952AE" w:rsidP="000952AE">
      <w:pPr>
        <w:autoSpaceDE w:val="0"/>
        <w:autoSpaceDN w:val="0"/>
        <w:spacing w:after="0" w:line="240" w:lineRule="auto"/>
        <w:ind w:left="262"/>
        <w:rPr>
          <w:rFonts w:ascii="Arial" w:hAnsi="Arial" w:cs="Arial"/>
          <w:color w:val="000000"/>
          <w:sz w:val="20"/>
          <w:lang w:val="pl-PL"/>
        </w:rPr>
      </w:pPr>
    </w:p>
    <w:p w:rsidR="000952AE" w:rsidRDefault="000952AE" w:rsidP="000952AE">
      <w:pPr>
        <w:autoSpaceDE w:val="0"/>
        <w:autoSpaceDN w:val="0"/>
        <w:spacing w:after="0" w:line="240" w:lineRule="auto"/>
        <w:ind w:left="262"/>
        <w:rPr>
          <w:rFonts w:ascii="Arial" w:hAnsi="Arial" w:cs="Arial"/>
          <w:color w:val="000000"/>
          <w:sz w:val="20"/>
          <w:lang w:val="pl-PL"/>
        </w:rPr>
      </w:pPr>
    </w:p>
    <w:p w:rsidR="000952AE" w:rsidRDefault="000952AE" w:rsidP="000952AE">
      <w:pPr>
        <w:autoSpaceDE w:val="0"/>
        <w:autoSpaceDN w:val="0"/>
        <w:spacing w:after="0" w:line="240" w:lineRule="auto"/>
        <w:ind w:left="262"/>
        <w:rPr>
          <w:rFonts w:ascii="Arial" w:hAnsi="Arial" w:cs="Arial"/>
          <w:color w:val="000000"/>
          <w:sz w:val="20"/>
          <w:lang w:val="pl-PL"/>
        </w:rPr>
      </w:pPr>
    </w:p>
    <w:p w:rsidR="000952AE" w:rsidRDefault="000952AE" w:rsidP="000952AE">
      <w:pPr>
        <w:autoSpaceDE w:val="0"/>
        <w:autoSpaceDN w:val="0"/>
        <w:spacing w:after="0" w:line="240" w:lineRule="auto"/>
        <w:ind w:left="262"/>
        <w:rPr>
          <w:rFonts w:ascii="Arial" w:hAnsi="Arial" w:cs="Arial"/>
          <w:color w:val="000000"/>
          <w:sz w:val="20"/>
          <w:lang w:val="pl-PL"/>
        </w:rPr>
      </w:pPr>
    </w:p>
    <w:p w:rsidR="000952AE" w:rsidRDefault="000952AE" w:rsidP="000952AE">
      <w:pPr>
        <w:autoSpaceDE w:val="0"/>
        <w:autoSpaceDN w:val="0"/>
        <w:spacing w:after="0" w:line="240" w:lineRule="auto"/>
        <w:ind w:left="262"/>
        <w:rPr>
          <w:rFonts w:ascii="Arial" w:hAnsi="Arial" w:cs="Arial"/>
          <w:color w:val="000000"/>
          <w:sz w:val="20"/>
          <w:lang w:val="pl-PL"/>
        </w:rPr>
      </w:pPr>
    </w:p>
    <w:p w:rsidR="000952AE" w:rsidRDefault="000952AE" w:rsidP="000952AE">
      <w:pPr>
        <w:autoSpaceDE w:val="0"/>
        <w:autoSpaceDN w:val="0"/>
        <w:spacing w:after="0" w:line="240" w:lineRule="auto"/>
        <w:ind w:left="262"/>
        <w:rPr>
          <w:rFonts w:ascii="Arial" w:hAnsi="Arial" w:cs="Arial"/>
          <w:color w:val="000000"/>
          <w:sz w:val="20"/>
          <w:lang w:val="pl-PL"/>
        </w:rPr>
      </w:pPr>
    </w:p>
    <w:p w:rsidR="000952AE" w:rsidRDefault="000952AE" w:rsidP="000952AE">
      <w:pPr>
        <w:autoSpaceDE w:val="0"/>
        <w:autoSpaceDN w:val="0"/>
        <w:spacing w:after="0" w:line="240" w:lineRule="auto"/>
        <w:ind w:left="262"/>
        <w:rPr>
          <w:rFonts w:ascii="Arial" w:hAnsi="Arial" w:cs="Arial"/>
          <w:color w:val="000000"/>
          <w:sz w:val="20"/>
          <w:lang w:val="pl-PL"/>
        </w:rPr>
      </w:pPr>
    </w:p>
    <w:p w:rsidR="000952AE" w:rsidRDefault="000952AE" w:rsidP="000952AE">
      <w:pPr>
        <w:autoSpaceDE w:val="0"/>
        <w:autoSpaceDN w:val="0"/>
        <w:spacing w:after="0" w:line="240" w:lineRule="auto"/>
        <w:ind w:left="262"/>
        <w:rPr>
          <w:rFonts w:ascii="Arial" w:hAnsi="Arial" w:cs="Arial"/>
          <w:color w:val="000000"/>
          <w:sz w:val="20"/>
          <w:lang w:val="pl-PL"/>
        </w:rPr>
      </w:pPr>
    </w:p>
    <w:p w:rsidR="000952AE" w:rsidRDefault="000952AE" w:rsidP="000952AE">
      <w:pPr>
        <w:autoSpaceDE w:val="0"/>
        <w:autoSpaceDN w:val="0"/>
        <w:spacing w:after="0" w:line="240" w:lineRule="auto"/>
        <w:ind w:left="262"/>
        <w:rPr>
          <w:rFonts w:ascii="Arial" w:hAnsi="Arial" w:cs="Arial"/>
          <w:color w:val="000000"/>
          <w:sz w:val="20"/>
          <w:lang w:val="pl-PL"/>
        </w:rPr>
      </w:pPr>
    </w:p>
    <w:p w:rsidR="000952AE" w:rsidRDefault="000952AE" w:rsidP="000952AE">
      <w:pPr>
        <w:autoSpaceDE w:val="0"/>
        <w:autoSpaceDN w:val="0"/>
        <w:spacing w:after="0" w:line="240" w:lineRule="auto"/>
        <w:ind w:left="262"/>
        <w:rPr>
          <w:rFonts w:ascii="Arial" w:hAnsi="Arial" w:cs="Arial"/>
          <w:color w:val="000000"/>
          <w:sz w:val="20"/>
          <w:lang w:val="pl-PL"/>
        </w:rPr>
      </w:pPr>
    </w:p>
    <w:p w:rsidR="000952AE" w:rsidRDefault="000952AE" w:rsidP="000952AE">
      <w:pPr>
        <w:autoSpaceDE w:val="0"/>
        <w:autoSpaceDN w:val="0"/>
        <w:spacing w:after="0" w:line="240" w:lineRule="auto"/>
        <w:ind w:left="262"/>
        <w:rPr>
          <w:rFonts w:ascii="Arial" w:hAnsi="Arial" w:cs="Arial"/>
          <w:color w:val="000000"/>
          <w:sz w:val="20"/>
          <w:lang w:val="pl-PL"/>
        </w:rPr>
      </w:pPr>
    </w:p>
    <w:p w:rsidR="000952AE" w:rsidRDefault="000952AE" w:rsidP="000952AE">
      <w:pPr>
        <w:autoSpaceDE w:val="0"/>
        <w:autoSpaceDN w:val="0"/>
        <w:spacing w:after="0" w:line="240" w:lineRule="auto"/>
        <w:ind w:left="262"/>
        <w:rPr>
          <w:rFonts w:ascii="Arial" w:hAnsi="Arial" w:cs="Arial"/>
          <w:color w:val="000000"/>
          <w:sz w:val="20"/>
          <w:lang w:val="pl-PL"/>
        </w:rPr>
      </w:pPr>
    </w:p>
    <w:p w:rsidR="000952AE" w:rsidRDefault="000952AE" w:rsidP="000952AE">
      <w:pPr>
        <w:autoSpaceDE w:val="0"/>
        <w:autoSpaceDN w:val="0"/>
        <w:spacing w:after="0" w:line="240" w:lineRule="auto"/>
        <w:ind w:left="262"/>
        <w:rPr>
          <w:rFonts w:ascii="Arial" w:hAnsi="Arial" w:cs="Arial"/>
          <w:color w:val="000000"/>
          <w:sz w:val="20"/>
          <w:lang w:val="pl-PL"/>
        </w:rPr>
      </w:pPr>
    </w:p>
    <w:p w:rsidR="000952AE" w:rsidRDefault="000952AE" w:rsidP="000952AE">
      <w:pPr>
        <w:autoSpaceDE w:val="0"/>
        <w:autoSpaceDN w:val="0"/>
        <w:spacing w:after="0" w:line="240" w:lineRule="auto"/>
        <w:ind w:left="262"/>
        <w:rPr>
          <w:rFonts w:ascii="Arial" w:hAnsi="Arial" w:cs="Arial"/>
          <w:color w:val="000000"/>
          <w:sz w:val="20"/>
          <w:lang w:val="pl-PL"/>
        </w:rPr>
      </w:pPr>
    </w:p>
    <w:p w:rsidR="000952AE" w:rsidRDefault="000952AE" w:rsidP="000952AE">
      <w:pPr>
        <w:autoSpaceDE w:val="0"/>
        <w:autoSpaceDN w:val="0"/>
        <w:spacing w:after="0" w:line="240" w:lineRule="auto"/>
        <w:ind w:left="262"/>
        <w:rPr>
          <w:rFonts w:ascii="Arial" w:hAnsi="Arial" w:cs="Arial"/>
          <w:color w:val="000000"/>
          <w:sz w:val="20"/>
          <w:lang w:val="pl-PL"/>
        </w:rPr>
      </w:pPr>
    </w:p>
    <w:p w:rsidR="000952AE" w:rsidRDefault="000952AE" w:rsidP="000952AE">
      <w:pPr>
        <w:autoSpaceDE w:val="0"/>
        <w:autoSpaceDN w:val="0"/>
        <w:spacing w:after="0" w:line="240" w:lineRule="auto"/>
        <w:ind w:left="262"/>
        <w:jc w:val="both"/>
        <w:rPr>
          <w:rFonts w:ascii="Arial" w:hAnsi="Arial" w:cs="Arial"/>
          <w:color w:val="000000"/>
          <w:sz w:val="20"/>
          <w:lang w:val="pl-PL"/>
        </w:rPr>
      </w:pPr>
    </w:p>
    <w:p w:rsidR="000952AE" w:rsidRDefault="000952AE" w:rsidP="000952AE">
      <w:pPr>
        <w:autoSpaceDE w:val="0"/>
        <w:autoSpaceDN w:val="0"/>
        <w:spacing w:after="0" w:line="240" w:lineRule="auto"/>
        <w:ind w:left="262"/>
        <w:rPr>
          <w:rFonts w:ascii="Arial" w:hAnsi="Arial" w:cs="Arial"/>
          <w:color w:val="000000"/>
          <w:sz w:val="20"/>
          <w:lang w:val="pl-PL"/>
        </w:rPr>
      </w:pPr>
    </w:p>
    <w:p w:rsidR="000952AE" w:rsidRDefault="000952AE" w:rsidP="000952AE">
      <w:pPr>
        <w:autoSpaceDE w:val="0"/>
        <w:autoSpaceDN w:val="0"/>
        <w:spacing w:after="0" w:line="240" w:lineRule="auto"/>
        <w:ind w:left="262"/>
        <w:rPr>
          <w:rFonts w:ascii="Arial" w:hAnsi="Arial" w:cs="Arial"/>
          <w:color w:val="000000"/>
          <w:sz w:val="20"/>
          <w:lang w:val="pl-PL"/>
        </w:rPr>
      </w:pPr>
    </w:p>
    <w:p w:rsidR="000952AE" w:rsidRDefault="000952AE" w:rsidP="000952AE">
      <w:pPr>
        <w:autoSpaceDE w:val="0"/>
        <w:autoSpaceDN w:val="0"/>
        <w:spacing w:after="0" w:line="240" w:lineRule="auto"/>
        <w:ind w:left="262"/>
        <w:rPr>
          <w:rFonts w:ascii="Arial" w:hAnsi="Arial" w:cs="Arial"/>
          <w:color w:val="000000"/>
          <w:sz w:val="20"/>
          <w:lang w:val="pl-PL"/>
        </w:rPr>
      </w:pPr>
    </w:p>
    <w:p w:rsidR="000952AE" w:rsidRDefault="000952AE" w:rsidP="000952AE">
      <w:pPr>
        <w:autoSpaceDE w:val="0"/>
        <w:autoSpaceDN w:val="0"/>
        <w:spacing w:after="0" w:line="240" w:lineRule="auto"/>
        <w:ind w:left="262"/>
        <w:rPr>
          <w:rFonts w:ascii="Arial" w:hAnsi="Arial" w:cs="Arial"/>
          <w:color w:val="000000"/>
          <w:sz w:val="20"/>
          <w:lang w:val="pl-PL"/>
        </w:rPr>
      </w:pPr>
    </w:p>
    <w:p w:rsidR="000952AE" w:rsidRDefault="000952AE" w:rsidP="000952AE">
      <w:pPr>
        <w:autoSpaceDE w:val="0"/>
        <w:autoSpaceDN w:val="0"/>
        <w:spacing w:after="0" w:line="240" w:lineRule="auto"/>
        <w:ind w:left="262"/>
        <w:rPr>
          <w:rFonts w:ascii="Arial" w:hAnsi="Arial" w:cs="Arial"/>
          <w:color w:val="000000"/>
          <w:sz w:val="20"/>
          <w:lang w:val="pl-PL"/>
        </w:rPr>
      </w:pPr>
    </w:p>
    <w:p w:rsidR="000952AE" w:rsidRDefault="000952AE" w:rsidP="000952AE">
      <w:pPr>
        <w:autoSpaceDE w:val="0"/>
        <w:autoSpaceDN w:val="0"/>
        <w:spacing w:after="0" w:line="240" w:lineRule="auto"/>
        <w:ind w:left="262"/>
        <w:rPr>
          <w:rFonts w:ascii="Arial" w:hAnsi="Arial" w:cs="Arial"/>
          <w:color w:val="000000"/>
          <w:sz w:val="20"/>
          <w:lang w:val="pl-PL"/>
        </w:rPr>
      </w:pPr>
    </w:p>
    <w:p w:rsidR="000952AE" w:rsidRDefault="000952AE" w:rsidP="000952AE">
      <w:pPr>
        <w:autoSpaceDE w:val="0"/>
        <w:autoSpaceDN w:val="0"/>
        <w:spacing w:after="0" w:line="240" w:lineRule="auto"/>
        <w:ind w:left="262"/>
        <w:rPr>
          <w:rFonts w:ascii="Arial" w:hAnsi="Arial" w:cs="Arial"/>
          <w:color w:val="000000"/>
          <w:sz w:val="20"/>
          <w:lang w:val="pl-PL"/>
        </w:rPr>
      </w:pPr>
    </w:p>
    <w:p w:rsidR="000952AE" w:rsidRPr="000952AE" w:rsidRDefault="000952AE" w:rsidP="00BE5D26">
      <w:pPr>
        <w:spacing w:after="0" w:line="240" w:lineRule="auto"/>
        <w:ind w:left="-567"/>
        <w:jc w:val="both"/>
        <w:rPr>
          <w:rFonts w:ascii="Arial" w:hAnsi="Arial" w:cs="Arial"/>
          <w:lang w:val="pl-PL"/>
        </w:rPr>
      </w:pPr>
      <w:bookmarkStart w:id="0" w:name="_GoBack"/>
      <w:r w:rsidRPr="000952AE">
        <w:rPr>
          <w:rFonts w:ascii="Arial" w:eastAsia="Times New Roman" w:hAnsi="Arial" w:cs="Arial"/>
          <w:noProof/>
          <w:sz w:val="16"/>
          <w:szCs w:val="16"/>
          <w:lang w:val="pl-PL" w:eastAsia="pl-PL"/>
        </w:rPr>
        <w:t xml:space="preserve">Informacje o sposobie przetwarzania danych osobowych dostępne są na stronie internetowej starostwa </w:t>
      </w:r>
      <w:hyperlink r:id="rId6" w:history="1">
        <w:r w:rsidRPr="000952AE">
          <w:rPr>
            <w:rStyle w:val="Hipercze"/>
            <w:rFonts w:ascii="Arial" w:eastAsia="Times New Roman" w:hAnsi="Arial" w:cs="Arial"/>
            <w:noProof/>
            <w:sz w:val="16"/>
            <w:szCs w:val="16"/>
            <w:lang w:val="pl-PL" w:eastAsia="pl-PL"/>
          </w:rPr>
          <w:t>http://bip.wrota.lubuskie.pl/spzary/279/Przetwarzanie_danych_osobowych_w_Starostwie_Powiatowym_w_Zarach/</w:t>
        </w:r>
      </w:hyperlink>
      <w:r w:rsidRPr="000952AE">
        <w:rPr>
          <w:rFonts w:ascii="Arial" w:eastAsia="Times New Roman" w:hAnsi="Arial" w:cs="Arial"/>
          <w:noProof/>
          <w:sz w:val="16"/>
          <w:szCs w:val="16"/>
          <w:lang w:val="pl-PL" w:eastAsia="pl-PL"/>
        </w:rPr>
        <w:t xml:space="preserve">  oraz na tablicy ogłoszeń w siedzibie starostwa. Podstawa prawna: art. 13  Europejskiego rozporządzenia o ochronie danych osobowych RODO z dnia 27 kwietnia 2016 roku (Dz. Urz. </w:t>
      </w:r>
      <w:r w:rsidRPr="00745155">
        <w:rPr>
          <w:rFonts w:ascii="Arial" w:eastAsia="Times New Roman" w:hAnsi="Arial" w:cs="Arial"/>
          <w:noProof/>
          <w:sz w:val="16"/>
          <w:szCs w:val="16"/>
          <w:lang w:eastAsia="pl-PL"/>
        </w:rPr>
        <w:t>UE L nr 119, str. 1)</w:t>
      </w:r>
      <w:bookmarkEnd w:id="0"/>
    </w:p>
    <w:sectPr w:rsidR="000952AE" w:rsidRPr="000952AE" w:rsidSect="000952AE">
      <w:pgSz w:w="11900" w:h="16840"/>
      <w:pgMar w:top="567" w:right="478" w:bottom="782" w:left="1440" w:header="720" w:footer="720" w:gutter="0"/>
      <w:cols w:space="720" w:equalWidth="0">
        <w:col w:w="9982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0952AE"/>
    <w:rsid w:val="0015074B"/>
    <w:rsid w:val="0029639D"/>
    <w:rsid w:val="002B1CEE"/>
    <w:rsid w:val="00326F90"/>
    <w:rsid w:val="00447E69"/>
    <w:rsid w:val="0094255F"/>
    <w:rsid w:val="00AA1D8D"/>
    <w:rsid w:val="00B47730"/>
    <w:rsid w:val="00BE5D26"/>
    <w:rsid w:val="00CB0664"/>
    <w:rsid w:val="00EF33DD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08F03406-85E2-4154-9212-5AD89891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93F"/>
  </w:style>
  <w:style w:type="paragraph" w:styleId="Nagwek1">
    <w:name w:val="heading 1"/>
    <w:basedOn w:val="Normalny"/>
    <w:next w:val="Normalny"/>
    <w:link w:val="Nagwek1Znak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F"/>
  </w:style>
  <w:style w:type="paragraph" w:styleId="Stopka">
    <w:name w:val="footer"/>
    <w:basedOn w:val="Normalny"/>
    <w:link w:val="Stopka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F"/>
  </w:style>
  <w:style w:type="paragraph" w:styleId="Bezodstpw">
    <w:name w:val="No Spacing"/>
    <w:uiPriority w:val="1"/>
    <w:qFormat/>
    <w:rsid w:val="00FC693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FC693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A1D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1D8D"/>
  </w:style>
  <w:style w:type="paragraph" w:styleId="Tekstpodstawowy2">
    <w:name w:val="Body Text 2"/>
    <w:basedOn w:val="Normalny"/>
    <w:link w:val="Tekstpodstawowy2Znak"/>
    <w:uiPriority w:val="99"/>
    <w:unhideWhenUsed/>
    <w:rsid w:val="00AA1D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1D8D"/>
  </w:style>
  <w:style w:type="paragraph" w:styleId="Tekstpodstawowy3">
    <w:name w:val="Body Text 3"/>
    <w:basedOn w:val="Normalny"/>
    <w:link w:val="Tekstpodstawowy3Znak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A1D8D"/>
    <w:rPr>
      <w:sz w:val="16"/>
      <w:szCs w:val="16"/>
    </w:rPr>
  </w:style>
  <w:style w:type="paragraph" w:styleId="Lista">
    <w:name w:val="List"/>
    <w:basedOn w:val="Normalny"/>
    <w:uiPriority w:val="99"/>
    <w:unhideWhenUsed/>
    <w:rsid w:val="00AA1D8D"/>
    <w:pPr>
      <w:ind w:left="360" w:hanging="360"/>
      <w:contextualSpacing/>
    </w:pPr>
  </w:style>
  <w:style w:type="paragraph" w:styleId="Lista2">
    <w:name w:val="List 2"/>
    <w:basedOn w:val="Normalny"/>
    <w:uiPriority w:val="99"/>
    <w:unhideWhenUsed/>
    <w:rsid w:val="00326F90"/>
    <w:pPr>
      <w:ind w:left="720" w:hanging="360"/>
      <w:contextualSpacing/>
    </w:pPr>
  </w:style>
  <w:style w:type="paragraph" w:styleId="Lista3">
    <w:name w:val="List 3"/>
    <w:basedOn w:val="Normalny"/>
    <w:uiPriority w:val="99"/>
    <w:unhideWhenUsed/>
    <w:rsid w:val="00326F90"/>
    <w:pPr>
      <w:ind w:left="1080" w:hanging="360"/>
      <w:contextualSpacing/>
    </w:pPr>
  </w:style>
  <w:style w:type="paragraph" w:styleId="Listapunktowana">
    <w:name w:val="List Bullet"/>
    <w:basedOn w:val="Normalny"/>
    <w:uiPriority w:val="99"/>
    <w:unhideWhenUsed/>
    <w:rsid w:val="00326F90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326F90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326F90"/>
    <w:pPr>
      <w:numPr>
        <w:numId w:val="3"/>
      </w:numPr>
      <w:contextualSpacing/>
    </w:pPr>
  </w:style>
  <w:style w:type="paragraph" w:styleId="Listanumerowana">
    <w:name w:val="List Number"/>
    <w:basedOn w:val="Normalny"/>
    <w:uiPriority w:val="99"/>
    <w:unhideWhenUsed/>
    <w:rsid w:val="00326F90"/>
    <w:pPr>
      <w:numPr>
        <w:numId w:val="5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29639D"/>
    <w:pPr>
      <w:numPr>
        <w:numId w:val="6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29639D"/>
    <w:pPr>
      <w:numPr>
        <w:numId w:val="7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9639D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unhideWhenUsed/>
    <w:rsid w:val="0029639D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unhideWhenUsed/>
    <w:rsid w:val="0029639D"/>
    <w:pPr>
      <w:spacing w:after="120"/>
      <w:ind w:left="1080"/>
      <w:contextualSpacing/>
    </w:pPr>
  </w:style>
  <w:style w:type="paragraph" w:styleId="Tekstmakra">
    <w:name w:val="macro"/>
    <w:link w:val="TekstmakraZnak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29639D"/>
    <w:rPr>
      <w:rFonts w:ascii="Courier" w:hAnsi="Courier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C693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C693F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C693F"/>
    <w:rPr>
      <w:b/>
      <w:bCs/>
    </w:rPr>
  </w:style>
  <w:style w:type="character" w:styleId="Uwydatnienie">
    <w:name w:val="Emphasis"/>
    <w:basedOn w:val="Domylnaczcionkaakapitu"/>
    <w:uiPriority w:val="20"/>
    <w:qFormat/>
    <w:rsid w:val="00FC693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693F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C693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C693F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C693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C693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693F"/>
    <w:pPr>
      <w:outlineLvl w:val="9"/>
    </w:pPr>
  </w:style>
  <w:style w:type="table" w:styleId="Tabela-Siatka">
    <w:name w:val="Table Grid"/>
    <w:basedOn w:val="Standardowy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">
    <w:name w:val="Light List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ecieniowanie1">
    <w:name w:val="Medium Shading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iemnalista">
    <w:name w:val="Dark List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olorowecieniowanie">
    <w:name w:val="Colorful Shading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lista">
    <w:name w:val="Colorful List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ipercze">
    <w:name w:val="Hyperlink"/>
    <w:basedOn w:val="Domylnaczcionkaakapitu"/>
    <w:uiPriority w:val="99"/>
    <w:semiHidden/>
    <w:unhideWhenUsed/>
    <w:rsid w:val="00095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wrota.lubuskie.pl/spzary/279/Przetwarzanie_danych_osobowych_w_Starostwie_Powiatowym_w_Zarac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4D1ECC-7DD7-449B-B9A6-8D2AA13E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829</Words>
  <Characters>4980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5798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Marlena Ilczyszyn</cp:lastModifiedBy>
  <cp:revision>5</cp:revision>
  <dcterms:created xsi:type="dcterms:W3CDTF">2023-02-01T07:33:00Z</dcterms:created>
  <dcterms:modified xsi:type="dcterms:W3CDTF">2023-02-01T08:29:00Z</dcterms:modified>
  <cp:category/>
</cp:coreProperties>
</file>