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EE65" w14:textId="58BA8BEE" w:rsidR="00586470" w:rsidRPr="001A663D" w:rsidRDefault="00561E95" w:rsidP="005079E9">
      <w:pPr>
        <w:rPr>
          <w:rFonts w:ascii="Arial" w:hAnsi="Arial" w:cs="Arial"/>
          <w:b/>
        </w:rPr>
      </w:pPr>
      <w:r w:rsidRPr="001A663D">
        <w:rPr>
          <w:rFonts w:ascii="Arial" w:hAnsi="Arial" w:cs="Arial"/>
          <w:b/>
        </w:rPr>
        <w:t xml:space="preserve">Załącznik nr </w:t>
      </w:r>
      <w:r w:rsidR="005079E9" w:rsidRPr="001A663D">
        <w:rPr>
          <w:rFonts w:ascii="Arial" w:hAnsi="Arial" w:cs="Arial"/>
          <w:b/>
        </w:rPr>
        <w:t>9</w:t>
      </w:r>
      <w:r w:rsidRPr="001A663D">
        <w:rPr>
          <w:rFonts w:ascii="Arial" w:hAnsi="Arial" w:cs="Arial"/>
          <w:b/>
        </w:rPr>
        <w:t xml:space="preserve"> do SIWZ</w:t>
      </w:r>
    </w:p>
    <w:p w14:paraId="7F2F741A" w14:textId="77777777" w:rsidR="00586470" w:rsidRPr="001A663D" w:rsidRDefault="00586470" w:rsidP="00586470">
      <w:pPr>
        <w:rPr>
          <w:rFonts w:ascii="Arial" w:hAnsi="Arial" w:cs="Arial"/>
          <w:sz w:val="20"/>
          <w:szCs w:val="20"/>
        </w:rPr>
      </w:pPr>
    </w:p>
    <w:p w14:paraId="4A41255A" w14:textId="1234DC03" w:rsidR="00561E95" w:rsidRPr="001A663D" w:rsidRDefault="00561E95" w:rsidP="00561E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1A663D" w:rsidRPr="00E95392" w14:paraId="223AEFBF" w14:textId="77777777" w:rsidTr="00B56C86">
        <w:tc>
          <w:tcPr>
            <w:tcW w:w="3539" w:type="dxa"/>
            <w:shd w:val="clear" w:color="auto" w:fill="F2F2F2" w:themeFill="background1" w:themeFillShade="F2"/>
          </w:tcPr>
          <w:p w14:paraId="405A65B0" w14:textId="77777777" w:rsidR="001A663D" w:rsidRPr="00E95392" w:rsidRDefault="001A663D" w:rsidP="001A663D">
            <w:pPr>
              <w:spacing w:line="276" w:lineRule="auto"/>
              <w:jc w:val="center"/>
              <w:rPr>
                <w:rFonts w:ascii="Arial" w:eastAsia="Andale Sans UI" w:hAnsi="Arial" w:cs="Arial"/>
                <w:b/>
                <w:bCs/>
                <w:sz w:val="22"/>
                <w:szCs w:val="22"/>
                <w:lang w:bidi="en-US"/>
              </w:rPr>
            </w:pPr>
            <w:r w:rsidRPr="00E95392">
              <w:rPr>
                <w:rFonts w:ascii="Arial" w:eastAsia="Andale Sans UI" w:hAnsi="Arial" w:cs="Arial"/>
                <w:b/>
                <w:bCs/>
                <w:sz w:val="22"/>
                <w:szCs w:val="22"/>
                <w:lang w:bidi="en-US"/>
              </w:rPr>
              <w:t>Zamawiający:</w:t>
            </w:r>
          </w:p>
          <w:p w14:paraId="66FBEB4D" w14:textId="77777777" w:rsidR="001A663D" w:rsidRPr="00E95392" w:rsidRDefault="001A663D" w:rsidP="001A663D">
            <w:pPr>
              <w:spacing w:line="276" w:lineRule="auto"/>
              <w:jc w:val="center"/>
              <w:rPr>
                <w:rFonts w:ascii="Arial" w:eastAsia="Andale Sans UI" w:hAnsi="Arial" w:cs="Arial"/>
                <w:sz w:val="22"/>
                <w:szCs w:val="22"/>
                <w:lang w:bidi="en-US"/>
              </w:rPr>
            </w:pPr>
            <w:r w:rsidRPr="00E95392">
              <w:rPr>
                <w:rFonts w:ascii="Arial" w:eastAsia="Andale Sans UI" w:hAnsi="Arial" w:cs="Arial"/>
                <w:sz w:val="22"/>
                <w:szCs w:val="22"/>
                <w:lang w:bidi="en-US"/>
              </w:rPr>
              <w:t>Gmina Otyń</w:t>
            </w:r>
          </w:p>
          <w:p w14:paraId="697EC50F" w14:textId="77777777" w:rsidR="001A663D" w:rsidRPr="00E95392" w:rsidRDefault="001A663D" w:rsidP="001A663D">
            <w:pPr>
              <w:spacing w:line="276" w:lineRule="auto"/>
              <w:jc w:val="center"/>
              <w:rPr>
                <w:rFonts w:ascii="Arial" w:eastAsia="Andale Sans UI" w:hAnsi="Arial" w:cs="Arial"/>
                <w:sz w:val="22"/>
                <w:szCs w:val="22"/>
                <w:lang w:bidi="en-US"/>
              </w:rPr>
            </w:pPr>
            <w:r w:rsidRPr="00E95392">
              <w:rPr>
                <w:rFonts w:ascii="Arial" w:eastAsia="Andale Sans UI" w:hAnsi="Arial" w:cs="Arial"/>
                <w:sz w:val="22"/>
                <w:szCs w:val="22"/>
                <w:lang w:bidi="en-US"/>
              </w:rPr>
              <w:t>ul. Rynek 1; 67 – 106 Otyń</w:t>
            </w:r>
          </w:p>
          <w:p w14:paraId="3F5AB35B" w14:textId="77777777" w:rsidR="001A663D" w:rsidRPr="00E95392" w:rsidRDefault="001A663D" w:rsidP="001A663D">
            <w:pPr>
              <w:spacing w:line="276" w:lineRule="auto"/>
              <w:jc w:val="center"/>
              <w:rPr>
                <w:rFonts w:ascii="Arial" w:eastAsia="Andale Sans UI" w:hAnsi="Arial" w:cs="Arial"/>
                <w:sz w:val="22"/>
                <w:szCs w:val="22"/>
                <w:lang w:val="en-US" w:bidi="en-US"/>
              </w:rPr>
            </w:pPr>
            <w:r w:rsidRPr="00E95392">
              <w:rPr>
                <w:rFonts w:ascii="Arial" w:eastAsia="Andale Sans UI" w:hAnsi="Arial" w:cs="Arial"/>
                <w:sz w:val="22"/>
                <w:szCs w:val="22"/>
                <w:lang w:bidi="en-US"/>
              </w:rPr>
              <w:t>NIP: 925 196 66 73</w:t>
            </w:r>
          </w:p>
          <w:p w14:paraId="159F7AE9" w14:textId="77777777" w:rsidR="001A663D" w:rsidRPr="00E95392" w:rsidRDefault="001A663D" w:rsidP="001A663D">
            <w:pPr>
              <w:spacing w:line="276" w:lineRule="auto"/>
              <w:jc w:val="center"/>
              <w:rPr>
                <w:rFonts w:ascii="Arial" w:eastAsia="Andale Sans UI" w:hAnsi="Arial" w:cs="Arial"/>
                <w:sz w:val="22"/>
                <w:szCs w:val="22"/>
                <w:lang w:val="en-US" w:bidi="en-US"/>
              </w:rPr>
            </w:pPr>
            <w:r w:rsidRPr="00E95392">
              <w:rPr>
                <w:rFonts w:ascii="Arial" w:eastAsia="Andale Sans UI" w:hAnsi="Arial" w:cs="Arial"/>
                <w:sz w:val="22"/>
                <w:szCs w:val="22"/>
                <w:lang w:val="en-US" w:bidi="en-US"/>
              </w:rPr>
              <w:t>REGON: 970770356</w:t>
            </w:r>
          </w:p>
        </w:tc>
      </w:tr>
    </w:tbl>
    <w:p w14:paraId="10E928BF" w14:textId="5BCCF011" w:rsidR="001A663D" w:rsidRPr="001A663D" w:rsidRDefault="001A663D" w:rsidP="00561E95">
      <w:pPr>
        <w:rPr>
          <w:rFonts w:ascii="Arial" w:hAnsi="Arial" w:cs="Arial"/>
        </w:rPr>
      </w:pPr>
    </w:p>
    <w:p w14:paraId="60229D5B" w14:textId="2AFB9C74" w:rsidR="001A663D" w:rsidRPr="001A663D" w:rsidRDefault="001A663D" w:rsidP="00561E95">
      <w:pPr>
        <w:rPr>
          <w:rFonts w:ascii="Arial" w:hAnsi="Arial" w:cs="Arial"/>
        </w:rPr>
      </w:pPr>
    </w:p>
    <w:p w14:paraId="11ADD34D" w14:textId="77777777" w:rsidR="001A663D" w:rsidRPr="001A663D" w:rsidRDefault="001A663D" w:rsidP="00561E95">
      <w:pPr>
        <w:rPr>
          <w:rFonts w:ascii="Arial" w:hAnsi="Arial" w:cs="Arial"/>
        </w:rPr>
      </w:pPr>
    </w:p>
    <w:p w14:paraId="34B20BD7" w14:textId="50239921" w:rsidR="002501CF" w:rsidRDefault="005079E9" w:rsidP="009F18A5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</w:rPr>
      </w:pPr>
      <w:bookmarkStart w:id="0" w:name="_Hlk57877752"/>
      <w:r w:rsidRPr="001A663D">
        <w:rPr>
          <w:rFonts w:ascii="Arial" w:hAnsi="Arial" w:cs="Arial"/>
          <w:b/>
          <w:bCs/>
          <w:sz w:val="28"/>
        </w:rPr>
        <w:t xml:space="preserve">Formularz </w:t>
      </w:r>
      <w:r w:rsidR="0036632D">
        <w:rPr>
          <w:rFonts w:ascii="Arial" w:hAnsi="Arial" w:cs="Arial"/>
          <w:b/>
          <w:bCs/>
          <w:sz w:val="28"/>
        </w:rPr>
        <w:t>dotyczący</w:t>
      </w:r>
      <w:r w:rsidR="008F635C" w:rsidRPr="001A663D">
        <w:rPr>
          <w:rFonts w:ascii="Arial" w:hAnsi="Arial" w:cs="Arial"/>
          <w:b/>
          <w:bCs/>
          <w:sz w:val="28"/>
        </w:rPr>
        <w:t xml:space="preserve"> </w:t>
      </w:r>
      <w:r w:rsidRPr="001A663D">
        <w:rPr>
          <w:rFonts w:ascii="Arial" w:hAnsi="Arial" w:cs="Arial"/>
          <w:b/>
          <w:bCs/>
          <w:sz w:val="28"/>
        </w:rPr>
        <w:t>kryteri</w:t>
      </w:r>
      <w:r w:rsidR="0036632D">
        <w:rPr>
          <w:rFonts w:ascii="Arial" w:hAnsi="Arial" w:cs="Arial"/>
          <w:b/>
          <w:bCs/>
          <w:sz w:val="28"/>
        </w:rPr>
        <w:t>um</w:t>
      </w:r>
      <w:r w:rsidRPr="001A66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1A663D">
        <w:rPr>
          <w:rFonts w:ascii="Arial" w:hAnsi="Arial" w:cs="Arial"/>
          <w:b/>
          <w:bCs/>
          <w:sz w:val="28"/>
        </w:rPr>
        <w:t>pozacenowe</w:t>
      </w:r>
      <w:bookmarkEnd w:id="0"/>
      <w:r w:rsidR="0036632D">
        <w:rPr>
          <w:rFonts w:ascii="Arial" w:hAnsi="Arial" w:cs="Arial"/>
          <w:b/>
          <w:bCs/>
          <w:sz w:val="28"/>
        </w:rPr>
        <w:t>go</w:t>
      </w:r>
      <w:proofErr w:type="spellEnd"/>
    </w:p>
    <w:p w14:paraId="0003AF4B" w14:textId="46734B7B" w:rsidR="009F18A5" w:rsidRPr="009F18A5" w:rsidRDefault="009F18A5" w:rsidP="009F18A5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0"/>
        </w:rPr>
      </w:pPr>
      <w:r w:rsidRPr="009F18A5">
        <w:rPr>
          <w:rFonts w:ascii="Arial" w:hAnsi="Arial" w:cs="Arial"/>
          <w:sz w:val="22"/>
          <w:szCs w:val="20"/>
        </w:rPr>
        <w:t>(</w:t>
      </w:r>
      <w:r w:rsidRPr="009F18A5">
        <w:rPr>
          <w:rFonts w:ascii="Arial" w:hAnsi="Arial" w:cs="Arial"/>
          <w:sz w:val="22"/>
          <w:szCs w:val="20"/>
        </w:rPr>
        <w:t>Dokument składany na wezwanie zamawiającego</w:t>
      </w:r>
      <w:r w:rsidRPr="009F18A5">
        <w:rPr>
          <w:rFonts w:ascii="Arial" w:hAnsi="Arial" w:cs="Arial"/>
          <w:sz w:val="22"/>
          <w:szCs w:val="20"/>
        </w:rPr>
        <w:t>)</w:t>
      </w:r>
    </w:p>
    <w:p w14:paraId="42E1DD20" w14:textId="77777777" w:rsidR="00544461" w:rsidRPr="001A663D" w:rsidRDefault="00544461" w:rsidP="009A4CAB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p w14:paraId="234A9C2A" w14:textId="77777777" w:rsidR="001A663D" w:rsidRDefault="001A663D" w:rsidP="009A4CAB">
      <w:pPr>
        <w:numPr>
          <w:ilvl w:val="12"/>
          <w:numId w:val="0"/>
        </w:num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43"/>
      </w:tblGrid>
      <w:tr w:rsidR="001A663D" w:rsidRPr="00E95392" w14:paraId="0CEE4ABF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F04CE" w14:textId="77777777" w:rsidR="001A663D" w:rsidRPr="00E95392" w:rsidRDefault="001A663D" w:rsidP="00B56C86">
            <w:pPr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  <w:t>Nazwa Wykonawcy: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867" w14:textId="77777777" w:rsidR="001A663D" w:rsidRPr="00E95392" w:rsidRDefault="001A663D" w:rsidP="00B56C86">
            <w:pPr>
              <w:widowControl w:val="0"/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</w:p>
        </w:tc>
      </w:tr>
      <w:tr w:rsidR="001A663D" w:rsidRPr="00E95392" w14:paraId="34F015FE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64520" w14:textId="77777777" w:rsidR="001A663D" w:rsidRPr="00E95392" w:rsidRDefault="001A663D" w:rsidP="00B56C86">
            <w:pPr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  <w:t>Ulica, nr budynku, numer lokalu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EE3" w14:textId="77777777" w:rsidR="001A663D" w:rsidRPr="00E95392" w:rsidRDefault="001A663D" w:rsidP="00B56C86">
            <w:pPr>
              <w:widowControl w:val="0"/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</w:p>
        </w:tc>
      </w:tr>
      <w:tr w:rsidR="001A663D" w:rsidRPr="00E95392" w14:paraId="261668D1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8730F" w14:textId="77777777" w:rsidR="001A663D" w:rsidRPr="00E95392" w:rsidRDefault="001A663D" w:rsidP="00B56C86">
            <w:pPr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  <w:t>Kod pocztowy, miejscowość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2BA" w14:textId="77777777" w:rsidR="001A663D" w:rsidRPr="00E95392" w:rsidRDefault="001A663D" w:rsidP="00B56C86">
            <w:pPr>
              <w:widowControl w:val="0"/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</w:p>
        </w:tc>
      </w:tr>
      <w:tr w:rsidR="001A663D" w:rsidRPr="00E95392" w14:paraId="5028EE62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BFE9F4" w14:textId="77777777" w:rsidR="001A663D" w:rsidRPr="00E95392" w:rsidRDefault="001A663D" w:rsidP="00B56C86">
            <w:pPr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  <w:t>REGON: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FFD3" w14:textId="77777777" w:rsidR="001A663D" w:rsidRPr="00E95392" w:rsidRDefault="001A663D" w:rsidP="00B56C86">
            <w:pPr>
              <w:widowControl w:val="0"/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</w:p>
        </w:tc>
      </w:tr>
      <w:tr w:rsidR="001A663D" w:rsidRPr="00E95392" w14:paraId="53DA9AFF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E104D" w14:textId="77777777" w:rsidR="001A663D" w:rsidRPr="00E95392" w:rsidRDefault="001A663D" w:rsidP="00B56C86">
            <w:pPr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  <w:t>NIP: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26A0" w14:textId="77777777" w:rsidR="001A663D" w:rsidRPr="00E95392" w:rsidRDefault="001A663D" w:rsidP="00B56C86">
            <w:pPr>
              <w:widowControl w:val="0"/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</w:p>
        </w:tc>
      </w:tr>
    </w:tbl>
    <w:p w14:paraId="733A4C91" w14:textId="77777777" w:rsidR="001A663D" w:rsidRDefault="001A663D" w:rsidP="009A4CA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2A09D23" w14:textId="77777777" w:rsidR="001A663D" w:rsidRDefault="001A663D" w:rsidP="009A4CA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584C1FB" w14:textId="1E984520" w:rsidR="00561E95" w:rsidRPr="00CC3A01" w:rsidRDefault="00561E95" w:rsidP="009A4CA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3A01">
        <w:rPr>
          <w:rFonts w:ascii="Arial" w:hAnsi="Arial" w:cs="Arial"/>
          <w:sz w:val="22"/>
          <w:szCs w:val="22"/>
        </w:rPr>
        <w:t>Przystępując do postępowania w sprawie udzielenia zamówienia publicznego na zadanie p.n.:</w:t>
      </w:r>
    </w:p>
    <w:p w14:paraId="6C1465A9" w14:textId="79F22B0C" w:rsidR="00EE5490" w:rsidRPr="00CC3A01" w:rsidRDefault="00EE5490" w:rsidP="00EE5490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1996392"/>
    </w:p>
    <w:p w14:paraId="1054E335" w14:textId="5CE1F918" w:rsidR="005079E9" w:rsidRPr="00CC3A01" w:rsidRDefault="001A663D" w:rsidP="005079E9">
      <w:pPr>
        <w:jc w:val="center"/>
        <w:rPr>
          <w:rFonts w:ascii="Arial" w:hAnsi="Arial" w:cs="Arial"/>
          <w:b/>
          <w:sz w:val="22"/>
          <w:szCs w:val="22"/>
        </w:rPr>
      </w:pPr>
      <w:r w:rsidRPr="00CC3A01">
        <w:rPr>
          <w:rFonts w:ascii="Arial" w:hAnsi="Arial" w:cs="Arial"/>
          <w:b/>
          <w:sz w:val="22"/>
          <w:szCs w:val="22"/>
        </w:rPr>
        <w:t>Opracowanie</w:t>
      </w:r>
      <w:r w:rsidR="005079E9" w:rsidRPr="00CC3A01">
        <w:rPr>
          <w:rFonts w:ascii="Arial" w:hAnsi="Arial" w:cs="Arial"/>
          <w:b/>
          <w:sz w:val="22"/>
          <w:szCs w:val="22"/>
        </w:rPr>
        <w:t xml:space="preserve"> dokumentacji projektow</w:t>
      </w:r>
      <w:r w:rsidR="00CC3A01" w:rsidRPr="00CC3A01">
        <w:rPr>
          <w:rFonts w:ascii="Arial" w:hAnsi="Arial" w:cs="Arial"/>
          <w:b/>
          <w:sz w:val="22"/>
          <w:szCs w:val="22"/>
        </w:rPr>
        <w:t>o-kosztorysowej</w:t>
      </w:r>
      <w:r w:rsidR="005079E9" w:rsidRPr="00CC3A01">
        <w:rPr>
          <w:rFonts w:ascii="Arial" w:hAnsi="Arial" w:cs="Arial"/>
          <w:b/>
          <w:sz w:val="22"/>
          <w:szCs w:val="22"/>
        </w:rPr>
        <w:t xml:space="preserve"> dotyczącej budowy kanalizacji sanitarnej dla miejscowości Niedoradz</w:t>
      </w:r>
    </w:p>
    <w:p w14:paraId="119F5FF4" w14:textId="77777777" w:rsidR="005079E9" w:rsidRPr="00CC3A01" w:rsidRDefault="005079E9" w:rsidP="005079E9">
      <w:pPr>
        <w:rPr>
          <w:rFonts w:ascii="Arial" w:hAnsi="Arial" w:cs="Arial"/>
          <w:b/>
          <w:sz w:val="22"/>
          <w:szCs w:val="22"/>
        </w:rPr>
      </w:pPr>
    </w:p>
    <w:p w14:paraId="5A6A6052" w14:textId="77777777" w:rsidR="004A0FA3" w:rsidRPr="00CC3A01" w:rsidRDefault="004A0FA3" w:rsidP="00EE5490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1BAF3E2C" w14:textId="170F6474" w:rsidR="00C30DBF" w:rsidRPr="00CC3A01" w:rsidRDefault="00C30DBF" w:rsidP="009A4CAB">
      <w:pPr>
        <w:contextualSpacing/>
        <w:jc w:val="both"/>
        <w:rPr>
          <w:rFonts w:ascii="Arial" w:hAnsi="Arial" w:cs="Arial"/>
          <w:sz w:val="22"/>
          <w:szCs w:val="22"/>
        </w:rPr>
      </w:pPr>
      <w:r w:rsidRPr="00CC3A01">
        <w:rPr>
          <w:rFonts w:ascii="Arial" w:hAnsi="Arial" w:cs="Arial"/>
          <w:sz w:val="22"/>
          <w:szCs w:val="22"/>
        </w:rPr>
        <w:t>oświadczam/y, że w wykonywaniu zamówienia będą uczestniczyć:</w:t>
      </w:r>
    </w:p>
    <w:p w14:paraId="6826DCCB" w14:textId="77777777" w:rsidR="00AB7E73" w:rsidRPr="00CC3A01" w:rsidRDefault="00AB7E73" w:rsidP="00586470">
      <w:pPr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30763" w:rsidRPr="001A663D" w14:paraId="0899BFE4" w14:textId="77777777" w:rsidTr="001A663D">
        <w:trPr>
          <w:trHeight w:val="740"/>
          <w:jc w:val="center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auto"/>
          </w:tcPr>
          <w:p w14:paraId="24E3B792" w14:textId="77777777" w:rsidR="00430763" w:rsidRPr="001A663D" w:rsidRDefault="00430763" w:rsidP="006843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63D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  <w:p w14:paraId="37CFFE24" w14:textId="791B7B15" w:rsidR="00430763" w:rsidRPr="001A663D" w:rsidRDefault="005079E9" w:rsidP="006843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63D">
              <w:rPr>
                <w:rFonts w:ascii="Arial" w:hAnsi="Arial" w:cs="Arial"/>
                <w:b/>
                <w:sz w:val="22"/>
                <w:szCs w:val="22"/>
              </w:rPr>
              <w:t>doświadczenie osoby wyznaczonej do realizacji zamówienia</w:t>
            </w:r>
          </w:p>
          <w:p w14:paraId="2E4DDE0C" w14:textId="77777777" w:rsidR="005079E9" w:rsidRPr="001A663D" w:rsidRDefault="005079E9" w:rsidP="006843A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1558345" w14:textId="7A0713FF" w:rsidR="00430763" w:rsidRPr="001A663D" w:rsidRDefault="00430763" w:rsidP="006843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A663D">
              <w:rPr>
                <w:rFonts w:ascii="Arial" w:hAnsi="Arial" w:cs="Arial"/>
                <w:sz w:val="22"/>
                <w:szCs w:val="22"/>
              </w:rPr>
              <w:t xml:space="preserve">Maksymalna liczba punktów w kryterium – </w:t>
            </w:r>
            <w:r w:rsidR="005079E9" w:rsidRPr="001A663D">
              <w:rPr>
                <w:rFonts w:ascii="Arial" w:hAnsi="Arial" w:cs="Arial"/>
                <w:sz w:val="22"/>
                <w:szCs w:val="22"/>
              </w:rPr>
              <w:t>4</w:t>
            </w:r>
            <w:r w:rsidR="000820F1" w:rsidRPr="001A663D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1A663D">
              <w:rPr>
                <w:rFonts w:ascii="Arial" w:hAnsi="Arial" w:cs="Arial"/>
                <w:sz w:val="22"/>
                <w:szCs w:val="22"/>
              </w:rPr>
              <w:t>punktów.</w:t>
            </w:r>
          </w:p>
        </w:tc>
      </w:tr>
      <w:tr w:rsidR="00430763" w:rsidRPr="001A663D" w14:paraId="2B9FCC40" w14:textId="77777777" w:rsidTr="001A663D">
        <w:trPr>
          <w:trHeight w:val="333"/>
          <w:jc w:val="center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auto"/>
          </w:tcPr>
          <w:p w14:paraId="40918052" w14:textId="28F499E4" w:rsidR="00585BE4" w:rsidRPr="001A663D" w:rsidRDefault="00585BE4" w:rsidP="00684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B4240E" w14:textId="44D040D5" w:rsidR="00585BE4" w:rsidRPr="001A663D" w:rsidRDefault="00585BE4" w:rsidP="00684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63D">
              <w:rPr>
                <w:rFonts w:ascii="Arial" w:hAnsi="Arial" w:cs="Arial"/>
                <w:sz w:val="22"/>
                <w:szCs w:val="22"/>
              </w:rPr>
              <w:t>Imię i nazwisko ……………………………………………………………..</w:t>
            </w:r>
          </w:p>
          <w:p w14:paraId="4FAA9470" w14:textId="5E0D59F0" w:rsidR="00585BE4" w:rsidRPr="001A663D" w:rsidRDefault="00585BE4" w:rsidP="00684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D287BB" w14:textId="02F37927" w:rsidR="00430763" w:rsidRPr="001A663D" w:rsidRDefault="00585BE4" w:rsidP="006843A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A663D">
              <w:rPr>
                <w:rFonts w:ascii="Arial" w:hAnsi="Arial" w:cs="Arial"/>
                <w:sz w:val="22"/>
                <w:szCs w:val="22"/>
              </w:rPr>
              <w:t>O</w:t>
            </w:r>
            <w:r w:rsidR="00430763" w:rsidRPr="001A663D">
              <w:rPr>
                <w:rFonts w:ascii="Arial" w:hAnsi="Arial" w:cs="Arial"/>
                <w:sz w:val="22"/>
                <w:szCs w:val="22"/>
              </w:rPr>
              <w:t>świadczam, że </w:t>
            </w:r>
            <w:r w:rsidRPr="001A663D">
              <w:rPr>
                <w:rFonts w:ascii="Arial" w:hAnsi="Arial" w:cs="Arial"/>
                <w:sz w:val="22"/>
                <w:szCs w:val="22"/>
              </w:rPr>
              <w:t xml:space="preserve">wyżej wskazana </w:t>
            </w:r>
            <w:r w:rsidR="00430763" w:rsidRPr="001A663D"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Pr="001A663D">
              <w:rPr>
                <w:rFonts w:ascii="Arial" w:hAnsi="Arial" w:cs="Arial"/>
                <w:sz w:val="22"/>
                <w:szCs w:val="22"/>
              </w:rPr>
              <w:t>p</w:t>
            </w:r>
            <w:r w:rsidR="00430763" w:rsidRPr="001A663D">
              <w:rPr>
                <w:rFonts w:ascii="Arial" w:hAnsi="Arial" w:cs="Arial"/>
                <w:sz w:val="22"/>
                <w:szCs w:val="22"/>
              </w:rPr>
              <w:t>osiada następujące doświadczenie:</w:t>
            </w:r>
          </w:p>
          <w:p w14:paraId="68ADDD6F" w14:textId="77777777" w:rsidR="00430763" w:rsidRPr="001A663D" w:rsidRDefault="00430763" w:rsidP="00684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68256" w14:textId="117AAD9C" w:rsidR="005079E9" w:rsidRPr="001A663D" w:rsidRDefault="006D3AF4" w:rsidP="006A00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63D">
              <w:rPr>
                <w:rFonts w:ascii="Arial" w:hAnsi="Arial" w:cs="Arial"/>
                <w:b/>
                <w:sz w:val="22"/>
                <w:szCs w:val="22"/>
              </w:rPr>
              <w:t xml:space="preserve">Należy wykazać </w:t>
            </w:r>
            <w:r w:rsidR="005079E9" w:rsidRPr="001A663D">
              <w:rPr>
                <w:rFonts w:ascii="Arial" w:hAnsi="Arial" w:cs="Arial"/>
                <w:b/>
                <w:sz w:val="22"/>
                <w:szCs w:val="22"/>
              </w:rPr>
              <w:t xml:space="preserve">doświadczenie zawodowe osoby wskazanej przez wykonawcę do pełnienia funkcji projektanta przy realizacji zadania, które polegało na wykonaniu </w:t>
            </w:r>
            <w:r w:rsidR="005079E9" w:rsidRPr="001A663D">
              <w:rPr>
                <w:rFonts w:ascii="Arial" w:hAnsi="Arial" w:cs="Arial"/>
                <w:b/>
                <w:sz w:val="22"/>
                <w:szCs w:val="22"/>
              </w:rPr>
              <w:lastRenderedPageBreak/>
              <w:t>dokumentacji projektowej budowy kanalizacji sanitarnej wraz z uzyskaniem decyzji i pozwoleń wymaganych prawem, o długości co najmniej 10 kilometrów.</w:t>
            </w:r>
          </w:p>
          <w:p w14:paraId="172F9344" w14:textId="17315320" w:rsidR="005079E9" w:rsidRPr="001A663D" w:rsidRDefault="005079E9" w:rsidP="006A00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B0C53" w14:textId="61D4A3F7" w:rsidR="006A00C3" w:rsidRPr="001A663D" w:rsidRDefault="006A00C3" w:rsidP="006D3A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6F5D7" w14:textId="77777777" w:rsidR="00430763" w:rsidRPr="001A663D" w:rsidRDefault="00430763" w:rsidP="006843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663D">
              <w:rPr>
                <w:rFonts w:ascii="Arial" w:hAnsi="Arial" w:cs="Arial"/>
                <w:b/>
                <w:bCs/>
                <w:sz w:val="22"/>
                <w:szCs w:val="22"/>
              </w:rPr>
              <w:t>Zadanie 1:</w:t>
            </w:r>
          </w:p>
          <w:p w14:paraId="2DC36C5D" w14:textId="77777777" w:rsidR="009C6CA7" w:rsidRPr="001A663D" w:rsidRDefault="009C6CA7" w:rsidP="009C6CA7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pełniona funkcja: ______________________</w:t>
            </w:r>
          </w:p>
          <w:p w14:paraId="5BB21AE3" w14:textId="77777777" w:rsidR="00430763" w:rsidRPr="001A663D" w:rsidRDefault="00430763" w:rsidP="006843A7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nazwa i lokalizacja zadania: ______________________________________________________</w:t>
            </w:r>
          </w:p>
          <w:p w14:paraId="5ABE51F3" w14:textId="245C738F" w:rsidR="00430763" w:rsidRPr="001A663D" w:rsidRDefault="00430763" w:rsidP="006843A7">
            <w:pPr>
              <w:pStyle w:val="Akapitzlist"/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1A663D">
              <w:t xml:space="preserve">charakterystyka robót </w:t>
            </w:r>
            <w:r w:rsidR="005079E9" w:rsidRPr="001A663D">
              <w:t>sanitarnych</w:t>
            </w:r>
            <w:r w:rsidR="000820F1" w:rsidRPr="001A663D">
              <w:t>:</w:t>
            </w:r>
            <w:r w:rsidRPr="001A663D">
              <w:rPr>
                <w:i/>
                <w:iCs/>
              </w:rPr>
              <w:t xml:space="preserve"> </w:t>
            </w:r>
            <w:r w:rsidRPr="001A663D">
              <w:t>_______________________________________________</w:t>
            </w:r>
          </w:p>
          <w:p w14:paraId="26FD5784" w14:textId="245C1CA1" w:rsidR="000820F1" w:rsidRPr="001A663D" w:rsidRDefault="000820F1" w:rsidP="006843A7">
            <w:pPr>
              <w:pStyle w:val="Akapitzlist"/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1A663D">
              <w:rPr>
                <w:iCs/>
              </w:rPr>
              <w:t xml:space="preserve">długość </w:t>
            </w:r>
            <w:r w:rsidR="005079E9" w:rsidRPr="001A663D">
              <w:rPr>
                <w:iCs/>
              </w:rPr>
              <w:t>sieci kanalizacji sanitarnej</w:t>
            </w:r>
            <w:r w:rsidRPr="001A663D">
              <w:rPr>
                <w:iCs/>
              </w:rPr>
              <w:t>)</w:t>
            </w:r>
            <w:r w:rsidRPr="001A663D">
              <w:rPr>
                <w:i/>
              </w:rPr>
              <w:t>: ______________________________</w:t>
            </w:r>
          </w:p>
          <w:p w14:paraId="525ACF29" w14:textId="268E618E" w:rsidR="00430763" w:rsidRPr="001A663D" w:rsidRDefault="00430763" w:rsidP="006843A7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termin realizacji zadania (</w:t>
            </w:r>
            <w:r w:rsidRPr="001A663D">
              <w:rPr>
                <w:i/>
              </w:rPr>
              <w:t>dzień, miesiąc, rok  rozpoczęcia oraz zakończenia</w:t>
            </w:r>
            <w:r w:rsidRPr="001A663D">
              <w:t>): _____________</w:t>
            </w:r>
          </w:p>
          <w:p w14:paraId="6B7AA195" w14:textId="77777777" w:rsidR="00430763" w:rsidRPr="001A663D" w:rsidRDefault="00430763" w:rsidP="006843A7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okres sprawowania funkcji (</w:t>
            </w:r>
            <w:r w:rsidRPr="001A663D">
              <w:rPr>
                <w:i/>
              </w:rPr>
              <w:t>dzień, miesiąc, rok rozpoczęcia oraz zakończenia pełnienia funkcji</w:t>
            </w:r>
            <w:r w:rsidRPr="001A663D">
              <w:t>): _________________________</w:t>
            </w:r>
          </w:p>
          <w:p w14:paraId="5A95C27F" w14:textId="77777777" w:rsidR="00430763" w:rsidRPr="001A663D" w:rsidRDefault="00430763" w:rsidP="006843A7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zamawiający ___________________________</w:t>
            </w:r>
          </w:p>
          <w:p w14:paraId="56FA3B5D" w14:textId="77777777" w:rsidR="006D3AF4" w:rsidRPr="001A663D" w:rsidRDefault="006D3AF4" w:rsidP="006843A7">
            <w:pPr>
              <w:pStyle w:val="Akapitzlist"/>
              <w:contextualSpacing/>
              <w:rPr>
                <w:sz w:val="20"/>
                <w:szCs w:val="20"/>
              </w:rPr>
            </w:pPr>
          </w:p>
          <w:p w14:paraId="635AB070" w14:textId="12381A09" w:rsidR="00610529" w:rsidRPr="001A663D" w:rsidRDefault="00610529" w:rsidP="005079E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2B7C92B" w14:textId="543CE751" w:rsidR="005079E9" w:rsidRPr="001A663D" w:rsidRDefault="005079E9" w:rsidP="005079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663D">
              <w:rPr>
                <w:rFonts w:ascii="Arial" w:hAnsi="Arial" w:cs="Arial"/>
                <w:b/>
                <w:bCs/>
                <w:sz w:val="22"/>
                <w:szCs w:val="22"/>
              </w:rPr>
              <w:t>Zadanie 2:</w:t>
            </w:r>
          </w:p>
          <w:p w14:paraId="7FAD2B24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pełniona funkcja: ______________________</w:t>
            </w:r>
          </w:p>
          <w:p w14:paraId="315D10F2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nazwa i lokalizacja zadania: ______________________________________________________</w:t>
            </w:r>
          </w:p>
          <w:p w14:paraId="5A5FD9F9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1A663D">
              <w:t>charakterystyka robót sanitarnych:</w:t>
            </w:r>
            <w:r w:rsidRPr="001A663D">
              <w:rPr>
                <w:i/>
                <w:iCs/>
              </w:rPr>
              <w:t xml:space="preserve"> </w:t>
            </w:r>
            <w:r w:rsidRPr="001A663D">
              <w:t>_______________________________________________</w:t>
            </w:r>
          </w:p>
          <w:p w14:paraId="2A39F8EE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1A663D">
              <w:rPr>
                <w:iCs/>
              </w:rPr>
              <w:t>długość sieci kanalizacji sanitarnej)</w:t>
            </w:r>
            <w:r w:rsidRPr="001A663D">
              <w:rPr>
                <w:i/>
              </w:rPr>
              <w:t>: ______________________________</w:t>
            </w:r>
          </w:p>
          <w:p w14:paraId="0D0F8347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termin realizacji zadania (</w:t>
            </w:r>
            <w:r w:rsidRPr="001A663D">
              <w:rPr>
                <w:i/>
              </w:rPr>
              <w:t>dzień, miesiąc, rok  rozpoczęcia oraz zakończenia</w:t>
            </w:r>
            <w:r w:rsidRPr="001A663D">
              <w:t>): _____________</w:t>
            </w:r>
          </w:p>
          <w:p w14:paraId="272BF2D7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okres sprawowania funkcji (</w:t>
            </w:r>
            <w:r w:rsidRPr="001A663D">
              <w:rPr>
                <w:i/>
              </w:rPr>
              <w:t>dzień, miesiąc, rok rozpoczęcia oraz zakończenia pełnienia funkcji</w:t>
            </w:r>
            <w:r w:rsidRPr="001A663D">
              <w:t>): _________________________</w:t>
            </w:r>
          </w:p>
          <w:p w14:paraId="5C0FF6D9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zamawiający ___________________________</w:t>
            </w:r>
          </w:p>
          <w:p w14:paraId="0D4B7442" w14:textId="77777777" w:rsidR="005079E9" w:rsidRPr="001A663D" w:rsidRDefault="005079E9" w:rsidP="005079E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5A9E1F4" w14:textId="77777777" w:rsidR="005079E9" w:rsidRPr="001A663D" w:rsidRDefault="005079E9" w:rsidP="00610529">
            <w:pPr>
              <w:pStyle w:val="Akapitzlist"/>
              <w:ind w:left="644"/>
              <w:contextualSpacing/>
              <w:rPr>
                <w:sz w:val="16"/>
                <w:szCs w:val="16"/>
              </w:rPr>
            </w:pPr>
          </w:p>
          <w:p w14:paraId="79968FBC" w14:textId="1673E6F5" w:rsidR="005079E9" w:rsidRPr="001A663D" w:rsidRDefault="005079E9" w:rsidP="005079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663D">
              <w:rPr>
                <w:rFonts w:ascii="Arial" w:hAnsi="Arial" w:cs="Arial"/>
                <w:b/>
                <w:bCs/>
                <w:sz w:val="22"/>
                <w:szCs w:val="22"/>
              </w:rPr>
              <w:t>Zadanie 3:</w:t>
            </w:r>
          </w:p>
          <w:p w14:paraId="20151802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pełniona funkcja: ______________________</w:t>
            </w:r>
          </w:p>
          <w:p w14:paraId="6446D02D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nazwa i lokalizacja zadania: ______________________________________________________</w:t>
            </w:r>
          </w:p>
          <w:p w14:paraId="0BAD4B2F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1A663D">
              <w:t>charakterystyka robót sanitarnych:</w:t>
            </w:r>
            <w:r w:rsidRPr="001A663D">
              <w:rPr>
                <w:i/>
                <w:iCs/>
              </w:rPr>
              <w:t xml:space="preserve"> </w:t>
            </w:r>
            <w:r w:rsidRPr="001A663D">
              <w:t>_______________________________________________</w:t>
            </w:r>
          </w:p>
          <w:p w14:paraId="1229EEB8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1A663D">
              <w:rPr>
                <w:iCs/>
              </w:rPr>
              <w:t>długość sieci kanalizacji sanitarnej)</w:t>
            </w:r>
            <w:r w:rsidRPr="001A663D">
              <w:rPr>
                <w:i/>
              </w:rPr>
              <w:t>: ______________________________</w:t>
            </w:r>
          </w:p>
          <w:p w14:paraId="6DB7B580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termin realizacji zadania (</w:t>
            </w:r>
            <w:r w:rsidRPr="001A663D">
              <w:rPr>
                <w:i/>
              </w:rPr>
              <w:t>dzień, miesiąc, rok  rozpoczęcia oraz zakończenia</w:t>
            </w:r>
            <w:r w:rsidRPr="001A663D">
              <w:t>): _____________</w:t>
            </w:r>
          </w:p>
          <w:p w14:paraId="3BBAD33B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okres sprawowania funkcji (</w:t>
            </w:r>
            <w:r w:rsidRPr="001A663D">
              <w:rPr>
                <w:i/>
              </w:rPr>
              <w:t>dzień, miesiąc, rok rozpoczęcia oraz zakończenia pełnienia funkcji</w:t>
            </w:r>
            <w:r w:rsidRPr="001A663D">
              <w:t>): _________________________</w:t>
            </w:r>
          </w:p>
          <w:p w14:paraId="09464F49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zamawiający ___________________________</w:t>
            </w:r>
          </w:p>
          <w:p w14:paraId="297962F8" w14:textId="600BA9E4" w:rsidR="005079E9" w:rsidRPr="001A663D" w:rsidRDefault="005079E9" w:rsidP="005079E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A8179DA" w14:textId="142C7ADD" w:rsidR="005079E9" w:rsidRPr="001A663D" w:rsidRDefault="005079E9" w:rsidP="005079E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FDFB0A7" w14:textId="14F0F7FD" w:rsidR="005079E9" w:rsidRPr="001A663D" w:rsidRDefault="005079E9" w:rsidP="005079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663D">
              <w:rPr>
                <w:rFonts w:ascii="Arial" w:hAnsi="Arial" w:cs="Arial"/>
                <w:b/>
                <w:bCs/>
                <w:sz w:val="22"/>
                <w:szCs w:val="22"/>
              </w:rPr>
              <w:t>Zadanie 4:</w:t>
            </w:r>
          </w:p>
          <w:p w14:paraId="2388D0F5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pełniona funkcja: ______________________</w:t>
            </w:r>
          </w:p>
          <w:p w14:paraId="52C51C1F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lastRenderedPageBreak/>
              <w:t>nazwa i lokalizacja zadania: ______________________________________________________</w:t>
            </w:r>
          </w:p>
          <w:p w14:paraId="6ED4B849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1A663D">
              <w:t>charakterystyka robót sanitarnych:</w:t>
            </w:r>
            <w:r w:rsidRPr="001A663D">
              <w:rPr>
                <w:i/>
                <w:iCs/>
              </w:rPr>
              <w:t xml:space="preserve"> </w:t>
            </w:r>
            <w:r w:rsidRPr="001A663D">
              <w:t>_______________________________________________</w:t>
            </w:r>
          </w:p>
          <w:p w14:paraId="71AEBF5A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1A663D">
              <w:rPr>
                <w:iCs/>
              </w:rPr>
              <w:t>długość sieci kanalizacji sanitarnej)</w:t>
            </w:r>
            <w:r w:rsidRPr="001A663D">
              <w:rPr>
                <w:i/>
              </w:rPr>
              <w:t>: ______________________________</w:t>
            </w:r>
          </w:p>
          <w:p w14:paraId="57EFE331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termin realizacji zadania (</w:t>
            </w:r>
            <w:r w:rsidRPr="001A663D">
              <w:rPr>
                <w:i/>
              </w:rPr>
              <w:t>dzień, miesiąc, rok  rozpoczęcia oraz zakończenia</w:t>
            </w:r>
            <w:r w:rsidRPr="001A663D">
              <w:t>): _____________</w:t>
            </w:r>
          </w:p>
          <w:p w14:paraId="28EBC69D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okres sprawowania funkcji (</w:t>
            </w:r>
            <w:r w:rsidRPr="001A663D">
              <w:rPr>
                <w:i/>
              </w:rPr>
              <w:t>dzień, miesiąc, rok rozpoczęcia oraz zakończenia pełnienia funkcji</w:t>
            </w:r>
            <w:r w:rsidRPr="001A663D">
              <w:t>): _________________________</w:t>
            </w:r>
          </w:p>
          <w:p w14:paraId="782F3984" w14:textId="77777777" w:rsidR="005079E9" w:rsidRPr="001A663D" w:rsidRDefault="005079E9" w:rsidP="005079E9">
            <w:pPr>
              <w:pStyle w:val="Akapitzlist"/>
              <w:numPr>
                <w:ilvl w:val="0"/>
                <w:numId w:val="21"/>
              </w:numPr>
              <w:contextualSpacing/>
            </w:pPr>
            <w:r w:rsidRPr="001A663D">
              <w:t>zamawiający ___________________________</w:t>
            </w:r>
          </w:p>
          <w:p w14:paraId="2FBE6D51" w14:textId="77777777" w:rsidR="005079E9" w:rsidRPr="001A663D" w:rsidRDefault="005079E9" w:rsidP="005079E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BC2F254" w14:textId="77777777" w:rsidR="005079E9" w:rsidRPr="001A663D" w:rsidRDefault="005079E9" w:rsidP="00610529">
            <w:pPr>
              <w:pStyle w:val="Akapitzlist"/>
              <w:ind w:left="644"/>
              <w:contextualSpacing/>
              <w:rPr>
                <w:sz w:val="16"/>
                <w:szCs w:val="16"/>
              </w:rPr>
            </w:pPr>
          </w:p>
          <w:p w14:paraId="4D35FFB6" w14:textId="16684CE9" w:rsidR="005079E9" w:rsidRPr="001A663D" w:rsidRDefault="005079E9" w:rsidP="005079E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A671C5" w14:textId="6FA8E82E" w:rsidR="00430763" w:rsidRPr="001A663D" w:rsidRDefault="00430763" w:rsidP="00BA5A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AAB7167" w14:textId="6E2A36DC" w:rsidR="006D3AF4" w:rsidRPr="001A663D" w:rsidRDefault="006D3AF4" w:rsidP="001A663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16"/>
          <w:szCs w:val="16"/>
        </w:rPr>
      </w:pPr>
    </w:p>
    <w:p w14:paraId="250C4AC6" w14:textId="77777777" w:rsidR="001A663D" w:rsidRPr="00E95392" w:rsidRDefault="001A663D" w:rsidP="001A663D">
      <w:pPr>
        <w:widowControl w:val="0"/>
        <w:shd w:val="clear" w:color="auto" w:fill="FFFFFF"/>
        <w:spacing w:line="276" w:lineRule="auto"/>
        <w:rPr>
          <w:rFonts w:ascii="Arial" w:eastAsia="Lucida Sans Unicode" w:hAnsi="Arial" w:cs="Arial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19"/>
        <w:gridCol w:w="3021"/>
      </w:tblGrid>
      <w:tr w:rsidR="001A663D" w:rsidRPr="00E95392" w14:paraId="28872CDE" w14:textId="77777777" w:rsidTr="00B56C86">
        <w:tc>
          <w:tcPr>
            <w:tcW w:w="1667" w:type="pct"/>
            <w:shd w:val="clear" w:color="auto" w:fill="F2F2F2" w:themeFill="background1" w:themeFillShade="F2"/>
            <w:vAlign w:val="center"/>
            <w:hideMark/>
          </w:tcPr>
          <w:p w14:paraId="639D6392" w14:textId="77777777" w:rsidR="001A663D" w:rsidRPr="00E95392" w:rsidRDefault="001A663D" w:rsidP="00B56C86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bookmarkStart w:id="2" w:name="_Hlk57801829"/>
            <w:r w:rsidRPr="00E95392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Miejscowość, data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  <w:hideMark/>
          </w:tcPr>
          <w:p w14:paraId="2801C97B" w14:textId="77777777" w:rsidR="001A663D" w:rsidRPr="00E95392" w:rsidRDefault="001A663D" w:rsidP="00B56C86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Imię i nazwisko osoby uprawnionej do reprezentacji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79B4DAC" w14:textId="77777777" w:rsidR="001A663D" w:rsidRPr="00E95392" w:rsidRDefault="001A663D" w:rsidP="00B56C86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Podpis osoby uprawnionej</w:t>
            </w:r>
          </w:p>
          <w:p w14:paraId="4BFF9F18" w14:textId="77777777" w:rsidR="001A663D" w:rsidRPr="00E95392" w:rsidRDefault="001A663D" w:rsidP="00B56C86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do reprezentacji</w:t>
            </w:r>
          </w:p>
        </w:tc>
      </w:tr>
      <w:tr w:rsidR="001A663D" w:rsidRPr="00E95392" w14:paraId="7DC1FAA3" w14:textId="77777777" w:rsidTr="00B56C86">
        <w:trPr>
          <w:trHeight w:val="1494"/>
        </w:trPr>
        <w:tc>
          <w:tcPr>
            <w:tcW w:w="1667" w:type="pct"/>
            <w:shd w:val="clear" w:color="auto" w:fill="auto"/>
            <w:vAlign w:val="center"/>
          </w:tcPr>
          <w:p w14:paraId="64D10F9F" w14:textId="77777777" w:rsidR="001A663D" w:rsidRPr="00E95392" w:rsidRDefault="001A663D" w:rsidP="00B56C86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35131D6" w14:textId="77777777" w:rsidR="001A663D" w:rsidRPr="00E95392" w:rsidRDefault="001A663D" w:rsidP="00B56C86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CF1A7E0" w14:textId="77777777" w:rsidR="001A663D" w:rsidRPr="00E95392" w:rsidRDefault="001A663D" w:rsidP="00B56C86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bookmarkEnd w:id="2"/>
    </w:tbl>
    <w:p w14:paraId="15B93D3F" w14:textId="77777777" w:rsidR="001A663D" w:rsidRPr="00E95392" w:rsidRDefault="001A663D" w:rsidP="00CC3A01">
      <w:pPr>
        <w:widowControl w:val="0"/>
        <w:shd w:val="clear" w:color="auto" w:fill="FFFFFF"/>
        <w:spacing w:line="276" w:lineRule="auto"/>
        <w:ind w:left="869" w:hanging="869"/>
        <w:rPr>
          <w:rFonts w:ascii="Arial" w:eastAsia="Lucida Sans Unicode" w:hAnsi="Arial" w:cs="Arial"/>
          <w:spacing w:val="-2"/>
        </w:rPr>
      </w:pPr>
    </w:p>
    <w:p w14:paraId="400555B5" w14:textId="632E9805" w:rsidR="00586470" w:rsidRPr="00CC3A01" w:rsidRDefault="00586470" w:rsidP="00CC3A01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6B4650A9" w14:textId="323AF37D" w:rsidR="00CC3A01" w:rsidRPr="00CC3A01" w:rsidRDefault="00CC3A01" w:rsidP="00CC3A0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C3A01">
        <w:rPr>
          <w:rFonts w:ascii="Arial" w:hAnsi="Arial" w:cs="Arial"/>
          <w:iCs/>
          <w:sz w:val="22"/>
          <w:szCs w:val="22"/>
        </w:rPr>
        <w:t>Uwaga: Do załącznika należy dołączyć dowody określające czy wskazane w wykazie usługi zostały wykonane należycie w szczególności informacje o tym czy usługi zostały wykonane lub są wykonywane należycie, przy czym dowodami są referencje bądź inne dokumenty wystawione przez podmiot, na rzecz którego usługi były wykonywane.</w:t>
      </w:r>
    </w:p>
    <w:p w14:paraId="0D8AF5A0" w14:textId="03915045" w:rsidR="00CC3A01" w:rsidRPr="00CC3A01" w:rsidRDefault="00CC3A01" w:rsidP="00CC3A0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C3A01">
        <w:rPr>
          <w:rFonts w:ascii="Arial" w:hAnsi="Arial" w:cs="Arial"/>
          <w:iCs/>
          <w:sz w:val="22"/>
          <w:szCs w:val="22"/>
        </w:rPr>
        <w:t xml:space="preserve">           </w:t>
      </w:r>
    </w:p>
    <w:sectPr w:rsidR="00CC3A01" w:rsidRPr="00CC3A01" w:rsidSect="001A663D">
      <w:type w:val="continuous"/>
      <w:pgSz w:w="11906" w:h="16838" w:code="9"/>
      <w:pgMar w:top="1417" w:right="1417" w:bottom="1417" w:left="1417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D15D9" w14:textId="77777777" w:rsidR="00F6198B" w:rsidRDefault="00F6198B" w:rsidP="00BE245A">
      <w:r>
        <w:separator/>
      </w:r>
    </w:p>
  </w:endnote>
  <w:endnote w:type="continuationSeparator" w:id="0">
    <w:p w14:paraId="49B9B6B5" w14:textId="77777777" w:rsidR="00F6198B" w:rsidRDefault="00F6198B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02C7C" w14:textId="77777777" w:rsidR="00F6198B" w:rsidRDefault="00F6198B" w:rsidP="00BE245A">
      <w:r>
        <w:separator/>
      </w:r>
    </w:p>
  </w:footnote>
  <w:footnote w:type="continuationSeparator" w:id="0">
    <w:p w14:paraId="10CC51FD" w14:textId="77777777" w:rsidR="00F6198B" w:rsidRDefault="00F6198B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9212500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3C8525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D52E15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DA00AE8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imes New Roman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Verdana" w:hAnsi="Verdana" w:cs="Times New Roman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</w:abstractNum>
  <w:abstractNum w:abstractNumId="6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7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1846227"/>
    <w:multiLevelType w:val="hybridMultilevel"/>
    <w:tmpl w:val="E164405C"/>
    <w:lvl w:ilvl="0" w:tplc="646E3B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8268D"/>
    <w:multiLevelType w:val="multilevel"/>
    <w:tmpl w:val="0878268D"/>
    <w:lvl w:ilvl="0" w:tentative="1">
      <w:start w:val="1"/>
      <w:numFmt w:val="bullet"/>
      <w:pStyle w:val="Wyliczenie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D3716EF"/>
    <w:multiLevelType w:val="hybridMultilevel"/>
    <w:tmpl w:val="E2D47F7A"/>
    <w:lvl w:ilvl="0" w:tplc="F3BAB902">
      <w:start w:val="1"/>
      <w:numFmt w:val="lowerLetter"/>
      <w:pStyle w:val="aPunkto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B43AF"/>
    <w:multiLevelType w:val="hybridMultilevel"/>
    <w:tmpl w:val="9E4EC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F786B19"/>
    <w:multiLevelType w:val="hybridMultilevel"/>
    <w:tmpl w:val="9E4EC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22292"/>
    <w:multiLevelType w:val="hybridMultilevel"/>
    <w:tmpl w:val="E71490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94D21"/>
    <w:multiLevelType w:val="multilevel"/>
    <w:tmpl w:val="71D6BC18"/>
    <w:lvl w:ilvl="0">
      <w:start w:val="1"/>
      <w:numFmt w:val="decimal"/>
      <w:pStyle w:val="Lista1wypunktowana"/>
      <w:suff w:val="space"/>
      <w:lvlText w:val="%1)"/>
      <w:lvlJc w:val="left"/>
      <w:pPr>
        <w:ind w:left="284" w:hanging="114"/>
      </w:pPr>
      <w:rPr>
        <w:b/>
        <w:i w:val="0"/>
        <w:sz w:val="24"/>
      </w:rPr>
    </w:lvl>
    <w:lvl w:ilvl="1">
      <w:start w:val="1"/>
      <w:numFmt w:val="decimal"/>
      <w:pStyle w:val="Lista2wypunktowana2"/>
      <w:suff w:val="space"/>
      <w:lvlText w:val="%1.%2.)"/>
      <w:lvlJc w:val="left"/>
      <w:pPr>
        <w:ind w:left="284" w:hanging="114"/>
      </w:pPr>
      <w:rPr>
        <w:b/>
        <w:i w:val="0"/>
      </w:rPr>
    </w:lvl>
    <w:lvl w:ilvl="2">
      <w:start w:val="1"/>
      <w:numFmt w:val="decimal"/>
      <w:pStyle w:val="Lista3wypunktowana3"/>
      <w:suff w:val="space"/>
      <w:lvlText w:val=" %1.%2.%3)"/>
      <w:lvlJc w:val="left"/>
      <w:pPr>
        <w:ind w:left="454" w:hanging="114"/>
      </w:pPr>
      <w:rPr>
        <w:b/>
        <w:i w:val="0"/>
      </w:rPr>
    </w:lvl>
    <w:lvl w:ilvl="3">
      <w:start w:val="1"/>
      <w:numFmt w:val="decimal"/>
      <w:pStyle w:val="Lista4wypunktowana4"/>
      <w:suff w:val="space"/>
      <w:lvlText w:val="(%4)"/>
      <w:lvlJc w:val="left"/>
      <w:pPr>
        <w:ind w:left="624" w:hanging="114"/>
      </w:pPr>
      <w:rPr>
        <w:b/>
        <w:i w:val="0"/>
      </w:rPr>
    </w:lvl>
    <w:lvl w:ilvl="4">
      <w:start w:val="1"/>
      <w:numFmt w:val="lowerLetter"/>
      <w:pStyle w:val="Lista5wypunktowana5"/>
      <w:suff w:val="space"/>
      <w:lvlText w:val="(%5)"/>
      <w:lvlJc w:val="left"/>
      <w:pPr>
        <w:ind w:left="737" w:hanging="57"/>
      </w:pPr>
      <w:rPr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isLgl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8DD54DC"/>
    <w:multiLevelType w:val="hybridMultilevel"/>
    <w:tmpl w:val="B406DBC4"/>
    <w:lvl w:ilvl="0" w:tplc="DCF06262">
      <w:start w:val="1"/>
      <w:numFmt w:val="decimal"/>
      <w:pStyle w:val="1Punkto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72697F"/>
    <w:multiLevelType w:val="hybridMultilevel"/>
    <w:tmpl w:val="5ADE6BCC"/>
    <w:lvl w:ilvl="0" w:tplc="EDBAA18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85097D"/>
    <w:multiLevelType w:val="multilevel"/>
    <w:tmpl w:val="2D85097D"/>
    <w:lvl w:ilvl="0">
      <w:start w:val="12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1" w:tentative="1">
      <w:start w:val="2"/>
      <w:numFmt w:val="decimal"/>
      <w:lvlText w:val="%1.%2."/>
      <w:lvlJc w:val="left"/>
      <w:pPr>
        <w:tabs>
          <w:tab w:val="left" w:pos="495"/>
        </w:tabs>
        <w:ind w:left="495" w:hanging="495"/>
      </w:pPr>
      <w:rPr>
        <w:rFonts w:hint="default"/>
        <w:color w:val="auto"/>
      </w:rPr>
    </w:lvl>
    <w:lvl w:ilvl="2" w:tentative="1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1">
      <w:start w:val="1"/>
      <w:numFmt w:val="decimal"/>
      <w:pStyle w:val="Poziom5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1C768B5"/>
    <w:multiLevelType w:val="hybridMultilevel"/>
    <w:tmpl w:val="87FE8854"/>
    <w:lvl w:ilvl="0" w:tplc="58F29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9479BF"/>
    <w:multiLevelType w:val="hybridMultilevel"/>
    <w:tmpl w:val="F368812E"/>
    <w:styleLink w:val="Biecalista11"/>
    <w:lvl w:ilvl="0" w:tplc="904C3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E914B0"/>
    <w:multiLevelType w:val="hybridMultilevel"/>
    <w:tmpl w:val="B91E2D92"/>
    <w:lvl w:ilvl="0" w:tplc="AEC69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  <w:b/>
      </w:rPr>
    </w:lvl>
  </w:abstractNum>
  <w:abstractNum w:abstractNumId="27" w15:restartNumberingAfterBreak="0">
    <w:nsid w:val="537614E2"/>
    <w:multiLevelType w:val="hybridMultilevel"/>
    <w:tmpl w:val="69E27448"/>
    <w:name w:val="WW8Num2042"/>
    <w:lvl w:ilvl="0" w:tplc="5BC2B8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45F0D"/>
    <w:multiLevelType w:val="hybridMultilevel"/>
    <w:tmpl w:val="9A400CF2"/>
    <w:name w:val="WW8Num204222"/>
    <w:lvl w:ilvl="0" w:tplc="02FE2CF6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179DF"/>
    <w:multiLevelType w:val="hybridMultilevel"/>
    <w:tmpl w:val="5ADE6BCC"/>
    <w:lvl w:ilvl="0" w:tplc="EDBAA18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2D32B7"/>
    <w:multiLevelType w:val="multilevel"/>
    <w:tmpl w:val="D3C851AC"/>
    <w:lvl w:ilvl="0">
      <w:start w:val="1"/>
      <w:numFmt w:val="decimal"/>
      <w:pStyle w:val="1punktor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3D1009"/>
    <w:multiLevelType w:val="hybridMultilevel"/>
    <w:tmpl w:val="C204CF8A"/>
    <w:lvl w:ilvl="0" w:tplc="7506E4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3BD8"/>
    <w:multiLevelType w:val="hybridMultilevel"/>
    <w:tmpl w:val="20F8176A"/>
    <w:lvl w:ilvl="0" w:tplc="3BCC568A">
      <w:start w:val="1"/>
      <w:numFmt w:val="bullet"/>
      <w:pStyle w:val="wyliczenie10"/>
      <w:lvlText w:val=""/>
      <w:lvlJc w:val="left"/>
      <w:pPr>
        <w:tabs>
          <w:tab w:val="num" w:pos="284"/>
        </w:tabs>
        <w:ind w:left="993" w:hanging="709"/>
      </w:pPr>
      <w:rPr>
        <w:rFonts w:ascii="Symbol" w:hAnsi="Symbol" w:hint="default"/>
        <w:color w:val="auto"/>
      </w:rPr>
    </w:lvl>
    <w:lvl w:ilvl="1" w:tplc="55506124">
      <w:start w:val="1"/>
      <w:numFmt w:val="bullet"/>
      <w:lvlText w:val=""/>
      <w:lvlJc w:val="left"/>
      <w:pPr>
        <w:tabs>
          <w:tab w:val="num" w:pos="655"/>
        </w:tabs>
        <w:ind w:left="1364" w:hanging="709"/>
      </w:pPr>
      <w:rPr>
        <w:rFonts w:ascii="Symbol" w:hAnsi="Symbol" w:hint="default"/>
        <w:b w:val="0"/>
        <w:i w:val="0"/>
        <w:color w:val="auto"/>
        <w:sz w:val="24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3" w15:restartNumberingAfterBreak="0">
    <w:nsid w:val="64112C2B"/>
    <w:multiLevelType w:val="singleLevel"/>
    <w:tmpl w:val="991EBBA8"/>
    <w:lvl w:ilvl="0">
      <w:numFmt w:val="bullet"/>
      <w:pStyle w:val="Standard1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862A06"/>
    <w:multiLevelType w:val="hybridMultilevel"/>
    <w:tmpl w:val="7E109244"/>
    <w:name w:val="WW8Num204223"/>
    <w:lvl w:ilvl="0" w:tplc="C1B6EE3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63B3B"/>
    <w:multiLevelType w:val="hybridMultilevel"/>
    <w:tmpl w:val="F7AADE38"/>
    <w:name w:val="WW8Num20422"/>
    <w:lvl w:ilvl="0" w:tplc="9CB67D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D508A"/>
    <w:multiLevelType w:val="multilevel"/>
    <w:tmpl w:val="35320C2C"/>
    <w:lvl w:ilvl="0">
      <w:start w:val="1"/>
      <w:numFmt w:val="decimal"/>
      <w:suff w:val="space"/>
      <w:lvlText w:val="%1)"/>
      <w:lvlJc w:val="left"/>
      <w:pPr>
        <w:ind w:left="284" w:hanging="114"/>
      </w:pPr>
      <w:rPr>
        <w:b/>
        <w:i w:val="0"/>
        <w:sz w:val="24"/>
      </w:rPr>
    </w:lvl>
    <w:lvl w:ilvl="1">
      <w:start w:val="1"/>
      <w:numFmt w:val="decimal"/>
      <w:suff w:val="space"/>
      <w:lvlText w:val="%1.%2.)"/>
      <w:lvlJc w:val="left"/>
      <w:pPr>
        <w:ind w:left="284" w:hanging="114"/>
      </w:pPr>
      <w:rPr>
        <w:b/>
        <w:i w:val="0"/>
      </w:rPr>
    </w:lvl>
    <w:lvl w:ilvl="2">
      <w:start w:val="1"/>
      <w:numFmt w:val="decimal"/>
      <w:suff w:val="space"/>
      <w:lvlText w:val=" %1.%2.%3)"/>
      <w:lvlJc w:val="left"/>
      <w:pPr>
        <w:ind w:left="454" w:hanging="114"/>
      </w:pPr>
      <w:rPr>
        <w:b/>
        <w:i w:val="0"/>
      </w:rPr>
    </w:lvl>
    <w:lvl w:ilvl="3">
      <w:start w:val="1"/>
      <w:numFmt w:val="decimal"/>
      <w:pStyle w:val="wskazwka"/>
      <w:suff w:val="space"/>
      <w:lvlText w:val="(%4)"/>
      <w:lvlJc w:val="left"/>
      <w:pPr>
        <w:ind w:left="624" w:hanging="114"/>
      </w:pPr>
      <w:rPr>
        <w:b/>
        <w:i w:val="0"/>
      </w:rPr>
    </w:lvl>
    <w:lvl w:ilvl="4">
      <w:start w:val="1"/>
      <w:numFmt w:val="lowerLetter"/>
      <w:suff w:val="space"/>
      <w:lvlText w:val="(%5)"/>
      <w:lvlJc w:val="left"/>
      <w:pPr>
        <w:ind w:left="737" w:hanging="57"/>
      </w:pPr>
      <w:rPr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isLgl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6E29AD"/>
    <w:multiLevelType w:val="hybridMultilevel"/>
    <w:tmpl w:val="1C424F0C"/>
    <w:lvl w:ilvl="0" w:tplc="04150001">
      <w:start w:val="1"/>
      <w:numFmt w:val="bullet"/>
      <w:pStyle w:val="Listapunktowana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DFA3066"/>
    <w:multiLevelType w:val="multilevel"/>
    <w:tmpl w:val="7DFA3066"/>
    <w:lvl w:ilvl="0" w:tentative="1">
      <w:start w:val="1"/>
      <w:numFmt w:val="bullet"/>
      <w:pStyle w:val="Punktowanie1"/>
      <w:lvlText w:val=""/>
      <w:lvlJc w:val="left"/>
      <w:pPr>
        <w:tabs>
          <w:tab w:val="left" w:pos="1531"/>
        </w:tabs>
        <w:ind w:left="1531" w:hanging="113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1"/>
  </w:num>
  <w:num w:numId="4">
    <w:abstractNumId w:val="11"/>
  </w:num>
  <w:num w:numId="5">
    <w:abstractNumId w:val="1"/>
  </w:num>
  <w:num w:numId="6">
    <w:abstractNumId w:val="0"/>
  </w:num>
  <w:num w:numId="7">
    <w:abstractNumId w:val="2"/>
    <w:lvlOverride w:ilvl="0">
      <w:lvl w:ilvl="0">
        <w:start w:val="1"/>
        <w:numFmt w:val="decimal"/>
        <w:pStyle w:val="Listanumerowana"/>
        <w:suff w:val="space"/>
        <w:lvlText w:val="%1)"/>
        <w:lvlJc w:val="left"/>
        <w:pPr>
          <w:ind w:left="360" w:hanging="360"/>
        </w:pPr>
        <w:rPr>
          <w:b/>
          <w:i w:val="0"/>
          <w:sz w:val="20"/>
        </w:rPr>
      </w:lvl>
    </w:lvlOverride>
  </w:num>
  <w:num w:numId="8">
    <w:abstractNumId w:val="37"/>
  </w:num>
  <w:num w:numId="9">
    <w:abstractNumId w:val="18"/>
  </w:num>
  <w:num w:numId="10">
    <w:abstractNumId w:val="33"/>
  </w:num>
  <w:num w:numId="11">
    <w:abstractNumId w:val="14"/>
  </w:num>
  <w:num w:numId="12">
    <w:abstractNumId w:val="39"/>
  </w:num>
  <w:num w:numId="13">
    <w:abstractNumId w:val="25"/>
  </w:num>
  <w:num w:numId="14">
    <w:abstractNumId w:val="26"/>
  </w:num>
  <w:num w:numId="15">
    <w:abstractNumId w:val="32"/>
  </w:num>
  <w:num w:numId="16">
    <w:abstractNumId w:val="23"/>
  </w:num>
  <w:num w:numId="17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30"/>
  </w:num>
  <w:num w:numId="21">
    <w:abstractNumId w:val="17"/>
  </w:num>
  <w:num w:numId="22">
    <w:abstractNumId w:val="10"/>
  </w:num>
  <w:num w:numId="23">
    <w:abstractNumId w:val="31"/>
  </w:num>
  <w:num w:numId="24">
    <w:abstractNumId w:val="16"/>
  </w:num>
  <w:num w:numId="25">
    <w:abstractNumId w:val="24"/>
  </w:num>
  <w:num w:numId="26">
    <w:abstractNumId w:val="13"/>
  </w:num>
  <w:num w:numId="27">
    <w:abstractNumId w:val="22"/>
  </w:num>
  <w:num w:numId="28">
    <w:abstractNumId w:val="20"/>
  </w:num>
  <w:num w:numId="29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A"/>
    <w:rsid w:val="00001869"/>
    <w:rsid w:val="00001BF4"/>
    <w:rsid w:val="00001F7F"/>
    <w:rsid w:val="00003520"/>
    <w:rsid w:val="0001059D"/>
    <w:rsid w:val="000112E1"/>
    <w:rsid w:val="000120B6"/>
    <w:rsid w:val="000130DC"/>
    <w:rsid w:val="00013BB2"/>
    <w:rsid w:val="00017DCA"/>
    <w:rsid w:val="0002176B"/>
    <w:rsid w:val="00022120"/>
    <w:rsid w:val="0002280E"/>
    <w:rsid w:val="00023367"/>
    <w:rsid w:val="00034876"/>
    <w:rsid w:val="0003499B"/>
    <w:rsid w:val="00034AFB"/>
    <w:rsid w:val="00036B7A"/>
    <w:rsid w:val="00037A17"/>
    <w:rsid w:val="00040AA3"/>
    <w:rsid w:val="00042551"/>
    <w:rsid w:val="00045067"/>
    <w:rsid w:val="000458C1"/>
    <w:rsid w:val="0004600F"/>
    <w:rsid w:val="000461FD"/>
    <w:rsid w:val="0004691D"/>
    <w:rsid w:val="00046CC6"/>
    <w:rsid w:val="00046E52"/>
    <w:rsid w:val="00047EDE"/>
    <w:rsid w:val="00047F3B"/>
    <w:rsid w:val="0005076E"/>
    <w:rsid w:val="00051B81"/>
    <w:rsid w:val="00053582"/>
    <w:rsid w:val="00053864"/>
    <w:rsid w:val="000551BD"/>
    <w:rsid w:val="00055FCE"/>
    <w:rsid w:val="000560EE"/>
    <w:rsid w:val="0005673D"/>
    <w:rsid w:val="00060D87"/>
    <w:rsid w:val="0006139D"/>
    <w:rsid w:val="000614D7"/>
    <w:rsid w:val="00062062"/>
    <w:rsid w:val="00062725"/>
    <w:rsid w:val="00064292"/>
    <w:rsid w:val="00064307"/>
    <w:rsid w:val="00064816"/>
    <w:rsid w:val="0006563B"/>
    <w:rsid w:val="00066F6A"/>
    <w:rsid w:val="00072815"/>
    <w:rsid w:val="000747A8"/>
    <w:rsid w:val="00075203"/>
    <w:rsid w:val="00076C31"/>
    <w:rsid w:val="00076EB0"/>
    <w:rsid w:val="000770D5"/>
    <w:rsid w:val="00077396"/>
    <w:rsid w:val="0008003E"/>
    <w:rsid w:val="000820F1"/>
    <w:rsid w:val="000833B7"/>
    <w:rsid w:val="00083BA2"/>
    <w:rsid w:val="00083DAF"/>
    <w:rsid w:val="0008565C"/>
    <w:rsid w:val="00086496"/>
    <w:rsid w:val="000877B1"/>
    <w:rsid w:val="000877EB"/>
    <w:rsid w:val="0009227E"/>
    <w:rsid w:val="00093699"/>
    <w:rsid w:val="0009466C"/>
    <w:rsid w:val="00094748"/>
    <w:rsid w:val="00095A35"/>
    <w:rsid w:val="0009600E"/>
    <w:rsid w:val="00097A65"/>
    <w:rsid w:val="000A1C6F"/>
    <w:rsid w:val="000A232D"/>
    <w:rsid w:val="000A38CC"/>
    <w:rsid w:val="000A517D"/>
    <w:rsid w:val="000B0965"/>
    <w:rsid w:val="000B0E7F"/>
    <w:rsid w:val="000B2933"/>
    <w:rsid w:val="000B3D7D"/>
    <w:rsid w:val="000B4950"/>
    <w:rsid w:val="000B4B80"/>
    <w:rsid w:val="000B5291"/>
    <w:rsid w:val="000B5EAC"/>
    <w:rsid w:val="000B5FE5"/>
    <w:rsid w:val="000B730C"/>
    <w:rsid w:val="000B79E9"/>
    <w:rsid w:val="000B7CCC"/>
    <w:rsid w:val="000C06D1"/>
    <w:rsid w:val="000C1099"/>
    <w:rsid w:val="000C133A"/>
    <w:rsid w:val="000C2C0B"/>
    <w:rsid w:val="000C661B"/>
    <w:rsid w:val="000D00A3"/>
    <w:rsid w:val="000D1FCA"/>
    <w:rsid w:val="000D21DC"/>
    <w:rsid w:val="000D2998"/>
    <w:rsid w:val="000D35E3"/>
    <w:rsid w:val="000D42AD"/>
    <w:rsid w:val="000D5A38"/>
    <w:rsid w:val="000D5D41"/>
    <w:rsid w:val="000E06A0"/>
    <w:rsid w:val="000E1C6E"/>
    <w:rsid w:val="000E3410"/>
    <w:rsid w:val="000E3B4B"/>
    <w:rsid w:val="000E74A1"/>
    <w:rsid w:val="000E7A1B"/>
    <w:rsid w:val="000F0055"/>
    <w:rsid w:val="000F03AC"/>
    <w:rsid w:val="000F1657"/>
    <w:rsid w:val="000F1A24"/>
    <w:rsid w:val="000F200A"/>
    <w:rsid w:val="000F252E"/>
    <w:rsid w:val="000F2A55"/>
    <w:rsid w:val="000F2C15"/>
    <w:rsid w:val="000F3234"/>
    <w:rsid w:val="000F49F8"/>
    <w:rsid w:val="000F7235"/>
    <w:rsid w:val="000F7ECD"/>
    <w:rsid w:val="00100F35"/>
    <w:rsid w:val="001019AD"/>
    <w:rsid w:val="00101C31"/>
    <w:rsid w:val="001033A1"/>
    <w:rsid w:val="001039C5"/>
    <w:rsid w:val="00104308"/>
    <w:rsid w:val="0010537D"/>
    <w:rsid w:val="00110F3A"/>
    <w:rsid w:val="001112E0"/>
    <w:rsid w:val="00113DB7"/>
    <w:rsid w:val="0011488E"/>
    <w:rsid w:val="001178AC"/>
    <w:rsid w:val="00120137"/>
    <w:rsid w:val="00120143"/>
    <w:rsid w:val="00120421"/>
    <w:rsid w:val="00123EFA"/>
    <w:rsid w:val="00125E66"/>
    <w:rsid w:val="001301C0"/>
    <w:rsid w:val="00130895"/>
    <w:rsid w:val="00132E33"/>
    <w:rsid w:val="001339F3"/>
    <w:rsid w:val="00133E21"/>
    <w:rsid w:val="001343C3"/>
    <w:rsid w:val="00137514"/>
    <w:rsid w:val="001378C8"/>
    <w:rsid w:val="00137CD3"/>
    <w:rsid w:val="001422C1"/>
    <w:rsid w:val="00142D5B"/>
    <w:rsid w:val="00143D53"/>
    <w:rsid w:val="00143EA7"/>
    <w:rsid w:val="0014519D"/>
    <w:rsid w:val="00152FFA"/>
    <w:rsid w:val="00153E2E"/>
    <w:rsid w:val="0015479A"/>
    <w:rsid w:val="001552E1"/>
    <w:rsid w:val="00155CE3"/>
    <w:rsid w:val="00156C59"/>
    <w:rsid w:val="0016026F"/>
    <w:rsid w:val="001607BE"/>
    <w:rsid w:val="00160D49"/>
    <w:rsid w:val="001636F0"/>
    <w:rsid w:val="00166079"/>
    <w:rsid w:val="001660E5"/>
    <w:rsid w:val="001669C6"/>
    <w:rsid w:val="00167243"/>
    <w:rsid w:val="00167BFB"/>
    <w:rsid w:val="001709B6"/>
    <w:rsid w:val="00172008"/>
    <w:rsid w:val="00174E51"/>
    <w:rsid w:val="00174F39"/>
    <w:rsid w:val="001755D1"/>
    <w:rsid w:val="0017622D"/>
    <w:rsid w:val="00176F1E"/>
    <w:rsid w:val="0017734E"/>
    <w:rsid w:val="00177DFD"/>
    <w:rsid w:val="00180E2D"/>
    <w:rsid w:val="00181D18"/>
    <w:rsid w:val="001848A2"/>
    <w:rsid w:val="00184EB8"/>
    <w:rsid w:val="001864DB"/>
    <w:rsid w:val="00187D56"/>
    <w:rsid w:val="001908E0"/>
    <w:rsid w:val="00190A9F"/>
    <w:rsid w:val="00191757"/>
    <w:rsid w:val="00191799"/>
    <w:rsid w:val="001919FA"/>
    <w:rsid w:val="00191A9C"/>
    <w:rsid w:val="00191CC1"/>
    <w:rsid w:val="00193238"/>
    <w:rsid w:val="00193F9C"/>
    <w:rsid w:val="00195039"/>
    <w:rsid w:val="001951D3"/>
    <w:rsid w:val="00196085"/>
    <w:rsid w:val="00197276"/>
    <w:rsid w:val="001972D3"/>
    <w:rsid w:val="00197DDF"/>
    <w:rsid w:val="001A0633"/>
    <w:rsid w:val="001A2819"/>
    <w:rsid w:val="001A2BAC"/>
    <w:rsid w:val="001A399E"/>
    <w:rsid w:val="001A448F"/>
    <w:rsid w:val="001A533B"/>
    <w:rsid w:val="001A5589"/>
    <w:rsid w:val="001A62B2"/>
    <w:rsid w:val="001A645D"/>
    <w:rsid w:val="001A65CF"/>
    <w:rsid w:val="001A663D"/>
    <w:rsid w:val="001A72F6"/>
    <w:rsid w:val="001B0121"/>
    <w:rsid w:val="001B0362"/>
    <w:rsid w:val="001B0D5E"/>
    <w:rsid w:val="001B1DDD"/>
    <w:rsid w:val="001B2D85"/>
    <w:rsid w:val="001B4709"/>
    <w:rsid w:val="001B635F"/>
    <w:rsid w:val="001B6937"/>
    <w:rsid w:val="001C07BC"/>
    <w:rsid w:val="001C1195"/>
    <w:rsid w:val="001C11CF"/>
    <w:rsid w:val="001C11F8"/>
    <w:rsid w:val="001C1716"/>
    <w:rsid w:val="001C2925"/>
    <w:rsid w:val="001C4111"/>
    <w:rsid w:val="001C43BC"/>
    <w:rsid w:val="001C502C"/>
    <w:rsid w:val="001C55D5"/>
    <w:rsid w:val="001C785B"/>
    <w:rsid w:val="001D25F5"/>
    <w:rsid w:val="001D50B9"/>
    <w:rsid w:val="001D66B8"/>
    <w:rsid w:val="001D6CF1"/>
    <w:rsid w:val="001E004D"/>
    <w:rsid w:val="001E1483"/>
    <w:rsid w:val="001E1C40"/>
    <w:rsid w:val="001E34B8"/>
    <w:rsid w:val="001E6A4B"/>
    <w:rsid w:val="001E6E3C"/>
    <w:rsid w:val="001E74AB"/>
    <w:rsid w:val="001E76B2"/>
    <w:rsid w:val="001F077C"/>
    <w:rsid w:val="001F44F0"/>
    <w:rsid w:val="001F4B95"/>
    <w:rsid w:val="001F4F14"/>
    <w:rsid w:val="001F5498"/>
    <w:rsid w:val="001F56F8"/>
    <w:rsid w:val="001F76B7"/>
    <w:rsid w:val="001F782E"/>
    <w:rsid w:val="0020239E"/>
    <w:rsid w:val="00202CA3"/>
    <w:rsid w:val="00207DC2"/>
    <w:rsid w:val="00212237"/>
    <w:rsid w:val="00212DA9"/>
    <w:rsid w:val="002132E3"/>
    <w:rsid w:val="002136F4"/>
    <w:rsid w:val="00213FB2"/>
    <w:rsid w:val="002140FF"/>
    <w:rsid w:val="00215BC1"/>
    <w:rsid w:val="00216333"/>
    <w:rsid w:val="00217115"/>
    <w:rsid w:val="002224FB"/>
    <w:rsid w:val="002238FA"/>
    <w:rsid w:val="00223EC5"/>
    <w:rsid w:val="00226F7C"/>
    <w:rsid w:val="00227270"/>
    <w:rsid w:val="00230368"/>
    <w:rsid w:val="002316C0"/>
    <w:rsid w:val="0023300D"/>
    <w:rsid w:val="00233215"/>
    <w:rsid w:val="00233330"/>
    <w:rsid w:val="002340DE"/>
    <w:rsid w:val="002346B0"/>
    <w:rsid w:val="00234FA0"/>
    <w:rsid w:val="002353EB"/>
    <w:rsid w:val="002363FD"/>
    <w:rsid w:val="00236441"/>
    <w:rsid w:val="00237FB9"/>
    <w:rsid w:val="002402E9"/>
    <w:rsid w:val="002417CB"/>
    <w:rsid w:val="00241992"/>
    <w:rsid w:val="00241AD5"/>
    <w:rsid w:val="002422A5"/>
    <w:rsid w:val="002451C4"/>
    <w:rsid w:val="00245595"/>
    <w:rsid w:val="002501CF"/>
    <w:rsid w:val="00251C28"/>
    <w:rsid w:val="00251EAB"/>
    <w:rsid w:val="002536AA"/>
    <w:rsid w:val="00254F99"/>
    <w:rsid w:val="00255E46"/>
    <w:rsid w:val="00256666"/>
    <w:rsid w:val="00260AFA"/>
    <w:rsid w:val="00260BA1"/>
    <w:rsid w:val="00263435"/>
    <w:rsid w:val="00263A8D"/>
    <w:rsid w:val="00264CB9"/>
    <w:rsid w:val="00266B20"/>
    <w:rsid w:val="002673C6"/>
    <w:rsid w:val="00271A78"/>
    <w:rsid w:val="0027248A"/>
    <w:rsid w:val="00272F02"/>
    <w:rsid w:val="00272F7B"/>
    <w:rsid w:val="002730FF"/>
    <w:rsid w:val="00273F36"/>
    <w:rsid w:val="00280ABA"/>
    <w:rsid w:val="0028196C"/>
    <w:rsid w:val="002843EF"/>
    <w:rsid w:val="00285943"/>
    <w:rsid w:val="00286781"/>
    <w:rsid w:val="0029003E"/>
    <w:rsid w:val="002905FB"/>
    <w:rsid w:val="00290C4D"/>
    <w:rsid w:val="0029172E"/>
    <w:rsid w:val="00292988"/>
    <w:rsid w:val="00293F81"/>
    <w:rsid w:val="002948E3"/>
    <w:rsid w:val="00294957"/>
    <w:rsid w:val="00297395"/>
    <w:rsid w:val="002978C5"/>
    <w:rsid w:val="002A1379"/>
    <w:rsid w:val="002A2491"/>
    <w:rsid w:val="002A4C71"/>
    <w:rsid w:val="002A5023"/>
    <w:rsid w:val="002A5581"/>
    <w:rsid w:val="002A5E03"/>
    <w:rsid w:val="002A64E6"/>
    <w:rsid w:val="002A7255"/>
    <w:rsid w:val="002A7443"/>
    <w:rsid w:val="002B1A97"/>
    <w:rsid w:val="002B726D"/>
    <w:rsid w:val="002C143B"/>
    <w:rsid w:val="002C1E51"/>
    <w:rsid w:val="002C3FA6"/>
    <w:rsid w:val="002C54F6"/>
    <w:rsid w:val="002C5A9A"/>
    <w:rsid w:val="002C5D80"/>
    <w:rsid w:val="002C6170"/>
    <w:rsid w:val="002C6B7F"/>
    <w:rsid w:val="002C7F64"/>
    <w:rsid w:val="002D4411"/>
    <w:rsid w:val="002D58B2"/>
    <w:rsid w:val="002E0199"/>
    <w:rsid w:val="002E031D"/>
    <w:rsid w:val="002E05F9"/>
    <w:rsid w:val="002E0C5F"/>
    <w:rsid w:val="002E1693"/>
    <w:rsid w:val="002E2305"/>
    <w:rsid w:val="002E293A"/>
    <w:rsid w:val="002E37D2"/>
    <w:rsid w:val="002E4CCF"/>
    <w:rsid w:val="002F1455"/>
    <w:rsid w:val="002F1D58"/>
    <w:rsid w:val="002F1D59"/>
    <w:rsid w:val="002F24A1"/>
    <w:rsid w:val="002F2F2C"/>
    <w:rsid w:val="002F471B"/>
    <w:rsid w:val="002F60EC"/>
    <w:rsid w:val="003001B0"/>
    <w:rsid w:val="003004D8"/>
    <w:rsid w:val="00300829"/>
    <w:rsid w:val="00303696"/>
    <w:rsid w:val="00304DA7"/>
    <w:rsid w:val="00310411"/>
    <w:rsid w:val="0031082A"/>
    <w:rsid w:val="0031109E"/>
    <w:rsid w:val="0031285E"/>
    <w:rsid w:val="003128FD"/>
    <w:rsid w:val="00313928"/>
    <w:rsid w:val="00317D83"/>
    <w:rsid w:val="00320C44"/>
    <w:rsid w:val="00323D59"/>
    <w:rsid w:val="00324E58"/>
    <w:rsid w:val="00326C7D"/>
    <w:rsid w:val="00327D6F"/>
    <w:rsid w:val="00330570"/>
    <w:rsid w:val="00331086"/>
    <w:rsid w:val="00332EE0"/>
    <w:rsid w:val="003350E5"/>
    <w:rsid w:val="00335DA0"/>
    <w:rsid w:val="00335E02"/>
    <w:rsid w:val="003366D6"/>
    <w:rsid w:val="00337800"/>
    <w:rsid w:val="003401ED"/>
    <w:rsid w:val="00341ADD"/>
    <w:rsid w:val="00341C64"/>
    <w:rsid w:val="00344DF8"/>
    <w:rsid w:val="003461A9"/>
    <w:rsid w:val="00347144"/>
    <w:rsid w:val="003471AA"/>
    <w:rsid w:val="003510E8"/>
    <w:rsid w:val="003518B9"/>
    <w:rsid w:val="00351CE2"/>
    <w:rsid w:val="00353059"/>
    <w:rsid w:val="003534D3"/>
    <w:rsid w:val="00354344"/>
    <w:rsid w:val="00355FAC"/>
    <w:rsid w:val="00356F21"/>
    <w:rsid w:val="00357991"/>
    <w:rsid w:val="003617E1"/>
    <w:rsid w:val="00361EB9"/>
    <w:rsid w:val="003647FA"/>
    <w:rsid w:val="00365AA8"/>
    <w:rsid w:val="0036632D"/>
    <w:rsid w:val="003667BA"/>
    <w:rsid w:val="00367CDF"/>
    <w:rsid w:val="003702A9"/>
    <w:rsid w:val="00371522"/>
    <w:rsid w:val="00371ADA"/>
    <w:rsid w:val="003721D6"/>
    <w:rsid w:val="00373ECA"/>
    <w:rsid w:val="00376170"/>
    <w:rsid w:val="003761A4"/>
    <w:rsid w:val="003768B7"/>
    <w:rsid w:val="00376DE9"/>
    <w:rsid w:val="00381676"/>
    <w:rsid w:val="00381EEB"/>
    <w:rsid w:val="003825F8"/>
    <w:rsid w:val="00382D82"/>
    <w:rsid w:val="00384A42"/>
    <w:rsid w:val="00385FF2"/>
    <w:rsid w:val="00386BA8"/>
    <w:rsid w:val="00386EE1"/>
    <w:rsid w:val="0039169E"/>
    <w:rsid w:val="00392619"/>
    <w:rsid w:val="003933C3"/>
    <w:rsid w:val="00393ACF"/>
    <w:rsid w:val="00393E7F"/>
    <w:rsid w:val="00393FDE"/>
    <w:rsid w:val="00394B54"/>
    <w:rsid w:val="00395613"/>
    <w:rsid w:val="00395ECA"/>
    <w:rsid w:val="003A1D66"/>
    <w:rsid w:val="003A2D71"/>
    <w:rsid w:val="003A302F"/>
    <w:rsid w:val="003A3569"/>
    <w:rsid w:val="003A3E80"/>
    <w:rsid w:val="003A44F5"/>
    <w:rsid w:val="003A471C"/>
    <w:rsid w:val="003A4AB7"/>
    <w:rsid w:val="003A5689"/>
    <w:rsid w:val="003A5841"/>
    <w:rsid w:val="003A5E1F"/>
    <w:rsid w:val="003A6CB9"/>
    <w:rsid w:val="003B046D"/>
    <w:rsid w:val="003B1F42"/>
    <w:rsid w:val="003B21AF"/>
    <w:rsid w:val="003B2354"/>
    <w:rsid w:val="003B2F2A"/>
    <w:rsid w:val="003B3381"/>
    <w:rsid w:val="003B544F"/>
    <w:rsid w:val="003B7AA8"/>
    <w:rsid w:val="003C040F"/>
    <w:rsid w:val="003C0645"/>
    <w:rsid w:val="003C4B18"/>
    <w:rsid w:val="003C7246"/>
    <w:rsid w:val="003D032F"/>
    <w:rsid w:val="003D040C"/>
    <w:rsid w:val="003D324E"/>
    <w:rsid w:val="003D40F7"/>
    <w:rsid w:val="003D62EE"/>
    <w:rsid w:val="003D65D1"/>
    <w:rsid w:val="003D65D7"/>
    <w:rsid w:val="003D770F"/>
    <w:rsid w:val="003D793D"/>
    <w:rsid w:val="003E0058"/>
    <w:rsid w:val="003E085B"/>
    <w:rsid w:val="003E0EE4"/>
    <w:rsid w:val="003E188E"/>
    <w:rsid w:val="003E38B9"/>
    <w:rsid w:val="003E5100"/>
    <w:rsid w:val="003E5CC8"/>
    <w:rsid w:val="003E6C3D"/>
    <w:rsid w:val="003E7F90"/>
    <w:rsid w:val="003F0B55"/>
    <w:rsid w:val="003F18F6"/>
    <w:rsid w:val="003F1CA6"/>
    <w:rsid w:val="003F2272"/>
    <w:rsid w:val="003F239F"/>
    <w:rsid w:val="003F3D70"/>
    <w:rsid w:val="003F5A24"/>
    <w:rsid w:val="003F7113"/>
    <w:rsid w:val="003F71EC"/>
    <w:rsid w:val="003F7764"/>
    <w:rsid w:val="00400574"/>
    <w:rsid w:val="00400D2F"/>
    <w:rsid w:val="004011E0"/>
    <w:rsid w:val="00401596"/>
    <w:rsid w:val="0040467F"/>
    <w:rsid w:val="00404DE4"/>
    <w:rsid w:val="0040513E"/>
    <w:rsid w:val="00405398"/>
    <w:rsid w:val="0040618C"/>
    <w:rsid w:val="0040623F"/>
    <w:rsid w:val="004063CF"/>
    <w:rsid w:val="0040723B"/>
    <w:rsid w:val="004072FB"/>
    <w:rsid w:val="0041089F"/>
    <w:rsid w:val="00410B48"/>
    <w:rsid w:val="00411EE4"/>
    <w:rsid w:val="00411FF6"/>
    <w:rsid w:val="00413F64"/>
    <w:rsid w:val="00414CF4"/>
    <w:rsid w:val="0041539A"/>
    <w:rsid w:val="00417538"/>
    <w:rsid w:val="00417697"/>
    <w:rsid w:val="00420555"/>
    <w:rsid w:val="004246CF"/>
    <w:rsid w:val="004247B6"/>
    <w:rsid w:val="00424C02"/>
    <w:rsid w:val="00426451"/>
    <w:rsid w:val="00427260"/>
    <w:rsid w:val="00427ED2"/>
    <w:rsid w:val="00430102"/>
    <w:rsid w:val="00430763"/>
    <w:rsid w:val="00431213"/>
    <w:rsid w:val="004314DC"/>
    <w:rsid w:val="004346DF"/>
    <w:rsid w:val="00434D06"/>
    <w:rsid w:val="004406FD"/>
    <w:rsid w:val="00440870"/>
    <w:rsid w:val="0044342B"/>
    <w:rsid w:val="0044522E"/>
    <w:rsid w:val="0044635E"/>
    <w:rsid w:val="00450964"/>
    <w:rsid w:val="00451472"/>
    <w:rsid w:val="004528DE"/>
    <w:rsid w:val="0045294E"/>
    <w:rsid w:val="00452FD0"/>
    <w:rsid w:val="00453CE9"/>
    <w:rsid w:val="00455495"/>
    <w:rsid w:val="00456432"/>
    <w:rsid w:val="004574C5"/>
    <w:rsid w:val="004576E8"/>
    <w:rsid w:val="00460D92"/>
    <w:rsid w:val="00461ED1"/>
    <w:rsid w:val="00462B69"/>
    <w:rsid w:val="004631F9"/>
    <w:rsid w:val="0046350B"/>
    <w:rsid w:val="00466252"/>
    <w:rsid w:val="00467F5F"/>
    <w:rsid w:val="004707FE"/>
    <w:rsid w:val="004718D9"/>
    <w:rsid w:val="00474DE7"/>
    <w:rsid w:val="00474E05"/>
    <w:rsid w:val="00475FEF"/>
    <w:rsid w:val="00477606"/>
    <w:rsid w:val="00477916"/>
    <w:rsid w:val="004825CC"/>
    <w:rsid w:val="00482888"/>
    <w:rsid w:val="00483552"/>
    <w:rsid w:val="00485572"/>
    <w:rsid w:val="00485C6E"/>
    <w:rsid w:val="0048640D"/>
    <w:rsid w:val="004876B2"/>
    <w:rsid w:val="00487B5D"/>
    <w:rsid w:val="00494215"/>
    <w:rsid w:val="004952C4"/>
    <w:rsid w:val="00495939"/>
    <w:rsid w:val="00495A30"/>
    <w:rsid w:val="004972F6"/>
    <w:rsid w:val="004976E4"/>
    <w:rsid w:val="004A0FA3"/>
    <w:rsid w:val="004A13F6"/>
    <w:rsid w:val="004A1D37"/>
    <w:rsid w:val="004A353C"/>
    <w:rsid w:val="004A5EE4"/>
    <w:rsid w:val="004A6F60"/>
    <w:rsid w:val="004A7F65"/>
    <w:rsid w:val="004B0021"/>
    <w:rsid w:val="004B08C4"/>
    <w:rsid w:val="004B0A3A"/>
    <w:rsid w:val="004B1F3B"/>
    <w:rsid w:val="004B2D24"/>
    <w:rsid w:val="004B3B58"/>
    <w:rsid w:val="004B3FC8"/>
    <w:rsid w:val="004B57EC"/>
    <w:rsid w:val="004C4792"/>
    <w:rsid w:val="004C793F"/>
    <w:rsid w:val="004D062A"/>
    <w:rsid w:val="004D07E1"/>
    <w:rsid w:val="004D0827"/>
    <w:rsid w:val="004D14A1"/>
    <w:rsid w:val="004D1F55"/>
    <w:rsid w:val="004D2C75"/>
    <w:rsid w:val="004D3FD6"/>
    <w:rsid w:val="004D44EC"/>
    <w:rsid w:val="004E030C"/>
    <w:rsid w:val="004E07AE"/>
    <w:rsid w:val="004E356F"/>
    <w:rsid w:val="004E3DF0"/>
    <w:rsid w:val="004E47C6"/>
    <w:rsid w:val="004E4945"/>
    <w:rsid w:val="004E5AE5"/>
    <w:rsid w:val="004E5DD3"/>
    <w:rsid w:val="004E6325"/>
    <w:rsid w:val="004F0621"/>
    <w:rsid w:val="004F0D17"/>
    <w:rsid w:val="004F19F1"/>
    <w:rsid w:val="004F2525"/>
    <w:rsid w:val="004F47E3"/>
    <w:rsid w:val="004F4C88"/>
    <w:rsid w:val="004F55BE"/>
    <w:rsid w:val="004F5DB6"/>
    <w:rsid w:val="004F7FC8"/>
    <w:rsid w:val="0050067C"/>
    <w:rsid w:val="00500F01"/>
    <w:rsid w:val="00501455"/>
    <w:rsid w:val="00501C34"/>
    <w:rsid w:val="0050203D"/>
    <w:rsid w:val="00503254"/>
    <w:rsid w:val="0050331D"/>
    <w:rsid w:val="00503B5C"/>
    <w:rsid w:val="0050531F"/>
    <w:rsid w:val="005059C7"/>
    <w:rsid w:val="005079E9"/>
    <w:rsid w:val="00507DC9"/>
    <w:rsid w:val="005102F7"/>
    <w:rsid w:val="00511C64"/>
    <w:rsid w:val="00512313"/>
    <w:rsid w:val="00515C47"/>
    <w:rsid w:val="00520482"/>
    <w:rsid w:val="00520848"/>
    <w:rsid w:val="0052117B"/>
    <w:rsid w:val="00521514"/>
    <w:rsid w:val="00521999"/>
    <w:rsid w:val="005235EB"/>
    <w:rsid w:val="0052383F"/>
    <w:rsid w:val="00523A27"/>
    <w:rsid w:val="00523CF9"/>
    <w:rsid w:val="00524DF3"/>
    <w:rsid w:val="00525528"/>
    <w:rsid w:val="00527269"/>
    <w:rsid w:val="0052752A"/>
    <w:rsid w:val="00530F00"/>
    <w:rsid w:val="00533CD2"/>
    <w:rsid w:val="00533D33"/>
    <w:rsid w:val="0053419E"/>
    <w:rsid w:val="005345C4"/>
    <w:rsid w:val="00534692"/>
    <w:rsid w:val="00534E6A"/>
    <w:rsid w:val="005368F9"/>
    <w:rsid w:val="00536E5C"/>
    <w:rsid w:val="0053747B"/>
    <w:rsid w:val="00541259"/>
    <w:rsid w:val="00541D15"/>
    <w:rsid w:val="005425B4"/>
    <w:rsid w:val="00542E50"/>
    <w:rsid w:val="0054395B"/>
    <w:rsid w:val="005440DE"/>
    <w:rsid w:val="00544461"/>
    <w:rsid w:val="00544B85"/>
    <w:rsid w:val="00544BBC"/>
    <w:rsid w:val="00545DA7"/>
    <w:rsid w:val="00546212"/>
    <w:rsid w:val="005509A7"/>
    <w:rsid w:val="00551773"/>
    <w:rsid w:val="005563B0"/>
    <w:rsid w:val="0055641F"/>
    <w:rsid w:val="005567B0"/>
    <w:rsid w:val="00556D14"/>
    <w:rsid w:val="00561A25"/>
    <w:rsid w:val="00561E95"/>
    <w:rsid w:val="00563F29"/>
    <w:rsid w:val="00564888"/>
    <w:rsid w:val="00564A9A"/>
    <w:rsid w:val="00564CF4"/>
    <w:rsid w:val="00565CD2"/>
    <w:rsid w:val="00567D9C"/>
    <w:rsid w:val="00572C8E"/>
    <w:rsid w:val="005747C3"/>
    <w:rsid w:val="00576887"/>
    <w:rsid w:val="00577719"/>
    <w:rsid w:val="0058107C"/>
    <w:rsid w:val="00582E62"/>
    <w:rsid w:val="00583600"/>
    <w:rsid w:val="00585BE4"/>
    <w:rsid w:val="00586470"/>
    <w:rsid w:val="00586B3D"/>
    <w:rsid w:val="00586EB9"/>
    <w:rsid w:val="0059177A"/>
    <w:rsid w:val="00591EC7"/>
    <w:rsid w:val="00591EF1"/>
    <w:rsid w:val="005920F3"/>
    <w:rsid w:val="005933C8"/>
    <w:rsid w:val="005A1391"/>
    <w:rsid w:val="005A2185"/>
    <w:rsid w:val="005A2944"/>
    <w:rsid w:val="005A2CB8"/>
    <w:rsid w:val="005A38E7"/>
    <w:rsid w:val="005A3BB3"/>
    <w:rsid w:val="005A5105"/>
    <w:rsid w:val="005A78A4"/>
    <w:rsid w:val="005A7E16"/>
    <w:rsid w:val="005B14C5"/>
    <w:rsid w:val="005B25E9"/>
    <w:rsid w:val="005B267E"/>
    <w:rsid w:val="005B2FBF"/>
    <w:rsid w:val="005B592C"/>
    <w:rsid w:val="005B59FE"/>
    <w:rsid w:val="005B78EC"/>
    <w:rsid w:val="005B7C35"/>
    <w:rsid w:val="005C1B60"/>
    <w:rsid w:val="005C366A"/>
    <w:rsid w:val="005C37F7"/>
    <w:rsid w:val="005C3DCE"/>
    <w:rsid w:val="005C444F"/>
    <w:rsid w:val="005C4B45"/>
    <w:rsid w:val="005C67F5"/>
    <w:rsid w:val="005C731C"/>
    <w:rsid w:val="005C7569"/>
    <w:rsid w:val="005C7882"/>
    <w:rsid w:val="005D0913"/>
    <w:rsid w:val="005D169F"/>
    <w:rsid w:val="005D177F"/>
    <w:rsid w:val="005D198D"/>
    <w:rsid w:val="005D1DBA"/>
    <w:rsid w:val="005D2847"/>
    <w:rsid w:val="005D29FF"/>
    <w:rsid w:val="005D3159"/>
    <w:rsid w:val="005D4F5D"/>
    <w:rsid w:val="005D5A45"/>
    <w:rsid w:val="005D6BB9"/>
    <w:rsid w:val="005E07F9"/>
    <w:rsid w:val="005E2202"/>
    <w:rsid w:val="005E262E"/>
    <w:rsid w:val="005E2B24"/>
    <w:rsid w:val="005E2D94"/>
    <w:rsid w:val="005E3FB2"/>
    <w:rsid w:val="005E692C"/>
    <w:rsid w:val="005E6D74"/>
    <w:rsid w:val="005F072F"/>
    <w:rsid w:val="005F0B26"/>
    <w:rsid w:val="005F0F82"/>
    <w:rsid w:val="005F1309"/>
    <w:rsid w:val="005F3723"/>
    <w:rsid w:val="005F4F06"/>
    <w:rsid w:val="005F6687"/>
    <w:rsid w:val="005F71AA"/>
    <w:rsid w:val="005F7B23"/>
    <w:rsid w:val="006002E8"/>
    <w:rsid w:val="00600CFD"/>
    <w:rsid w:val="006011A7"/>
    <w:rsid w:val="0060314B"/>
    <w:rsid w:val="00604023"/>
    <w:rsid w:val="00605AED"/>
    <w:rsid w:val="00607CF5"/>
    <w:rsid w:val="00610529"/>
    <w:rsid w:val="00612A74"/>
    <w:rsid w:val="00612DB9"/>
    <w:rsid w:val="006163CB"/>
    <w:rsid w:val="00617D73"/>
    <w:rsid w:val="00620FF1"/>
    <w:rsid w:val="00623D97"/>
    <w:rsid w:val="00623DA5"/>
    <w:rsid w:val="00623DC2"/>
    <w:rsid w:val="00624265"/>
    <w:rsid w:val="00626504"/>
    <w:rsid w:val="00632074"/>
    <w:rsid w:val="00633DCF"/>
    <w:rsid w:val="00635256"/>
    <w:rsid w:val="00635A1A"/>
    <w:rsid w:val="00636311"/>
    <w:rsid w:val="006371B3"/>
    <w:rsid w:val="006375F7"/>
    <w:rsid w:val="006376A9"/>
    <w:rsid w:val="00644123"/>
    <w:rsid w:val="00644214"/>
    <w:rsid w:val="00646221"/>
    <w:rsid w:val="00647423"/>
    <w:rsid w:val="00647493"/>
    <w:rsid w:val="006514B8"/>
    <w:rsid w:val="00653337"/>
    <w:rsid w:val="006551BD"/>
    <w:rsid w:val="006569CE"/>
    <w:rsid w:val="00656EBA"/>
    <w:rsid w:val="00657237"/>
    <w:rsid w:val="006579E8"/>
    <w:rsid w:val="00657A7E"/>
    <w:rsid w:val="00660042"/>
    <w:rsid w:val="0066060C"/>
    <w:rsid w:val="00662ADF"/>
    <w:rsid w:val="00662F67"/>
    <w:rsid w:val="00663514"/>
    <w:rsid w:val="00664C24"/>
    <w:rsid w:val="0066526A"/>
    <w:rsid w:val="00665712"/>
    <w:rsid w:val="006657E7"/>
    <w:rsid w:val="00665DBC"/>
    <w:rsid w:val="00666A6A"/>
    <w:rsid w:val="00671A3A"/>
    <w:rsid w:val="00672BB3"/>
    <w:rsid w:val="00673B92"/>
    <w:rsid w:val="006802F7"/>
    <w:rsid w:val="00680AC2"/>
    <w:rsid w:val="00681718"/>
    <w:rsid w:val="00682147"/>
    <w:rsid w:val="00682A40"/>
    <w:rsid w:val="006832A7"/>
    <w:rsid w:val="00683D89"/>
    <w:rsid w:val="00685419"/>
    <w:rsid w:val="00685F17"/>
    <w:rsid w:val="006876AD"/>
    <w:rsid w:val="00687E29"/>
    <w:rsid w:val="00690E63"/>
    <w:rsid w:val="006922DD"/>
    <w:rsid w:val="00693245"/>
    <w:rsid w:val="00693A8F"/>
    <w:rsid w:val="00696A52"/>
    <w:rsid w:val="00696AB9"/>
    <w:rsid w:val="00696D5D"/>
    <w:rsid w:val="00697E77"/>
    <w:rsid w:val="006A00C3"/>
    <w:rsid w:val="006A0DBA"/>
    <w:rsid w:val="006A11DB"/>
    <w:rsid w:val="006A2E84"/>
    <w:rsid w:val="006A4D99"/>
    <w:rsid w:val="006A6565"/>
    <w:rsid w:val="006A67E7"/>
    <w:rsid w:val="006A7820"/>
    <w:rsid w:val="006A7FE3"/>
    <w:rsid w:val="006B0E31"/>
    <w:rsid w:val="006B2FDE"/>
    <w:rsid w:val="006B300A"/>
    <w:rsid w:val="006B462D"/>
    <w:rsid w:val="006B5C08"/>
    <w:rsid w:val="006B6ED7"/>
    <w:rsid w:val="006B7568"/>
    <w:rsid w:val="006C12AF"/>
    <w:rsid w:val="006C1CC5"/>
    <w:rsid w:val="006C1D8D"/>
    <w:rsid w:val="006C2A80"/>
    <w:rsid w:val="006C367C"/>
    <w:rsid w:val="006C5402"/>
    <w:rsid w:val="006C614F"/>
    <w:rsid w:val="006C7A1E"/>
    <w:rsid w:val="006C7CF7"/>
    <w:rsid w:val="006D15C7"/>
    <w:rsid w:val="006D2287"/>
    <w:rsid w:val="006D2E49"/>
    <w:rsid w:val="006D3602"/>
    <w:rsid w:val="006D3AF4"/>
    <w:rsid w:val="006D3D80"/>
    <w:rsid w:val="006D596D"/>
    <w:rsid w:val="006D6A54"/>
    <w:rsid w:val="006D6DE9"/>
    <w:rsid w:val="006D729E"/>
    <w:rsid w:val="006D7318"/>
    <w:rsid w:val="006E0010"/>
    <w:rsid w:val="006E09C8"/>
    <w:rsid w:val="006E0A92"/>
    <w:rsid w:val="006E458C"/>
    <w:rsid w:val="006E49AB"/>
    <w:rsid w:val="006E5CE9"/>
    <w:rsid w:val="006E7D58"/>
    <w:rsid w:val="006F066F"/>
    <w:rsid w:val="006F1154"/>
    <w:rsid w:val="006F2595"/>
    <w:rsid w:val="006F2F46"/>
    <w:rsid w:val="006F505D"/>
    <w:rsid w:val="006F51C3"/>
    <w:rsid w:val="006F5E70"/>
    <w:rsid w:val="006F740A"/>
    <w:rsid w:val="00700467"/>
    <w:rsid w:val="007012A0"/>
    <w:rsid w:val="007016DE"/>
    <w:rsid w:val="00701C8E"/>
    <w:rsid w:val="00701DDD"/>
    <w:rsid w:val="00705E82"/>
    <w:rsid w:val="00706F14"/>
    <w:rsid w:val="00707660"/>
    <w:rsid w:val="00707817"/>
    <w:rsid w:val="00707BA1"/>
    <w:rsid w:val="00710FC9"/>
    <w:rsid w:val="00712145"/>
    <w:rsid w:val="00712D94"/>
    <w:rsid w:val="00713E50"/>
    <w:rsid w:val="00714ABE"/>
    <w:rsid w:val="00716CA5"/>
    <w:rsid w:val="00717A63"/>
    <w:rsid w:val="00717F46"/>
    <w:rsid w:val="0072103D"/>
    <w:rsid w:val="007213E2"/>
    <w:rsid w:val="0072187C"/>
    <w:rsid w:val="00721B1D"/>
    <w:rsid w:val="007227C9"/>
    <w:rsid w:val="00723AF0"/>
    <w:rsid w:val="007241B1"/>
    <w:rsid w:val="00725DBC"/>
    <w:rsid w:val="00726D1A"/>
    <w:rsid w:val="0072715A"/>
    <w:rsid w:val="00727B08"/>
    <w:rsid w:val="00732D81"/>
    <w:rsid w:val="00732DA0"/>
    <w:rsid w:val="00732ECA"/>
    <w:rsid w:val="00733520"/>
    <w:rsid w:val="00736589"/>
    <w:rsid w:val="00737156"/>
    <w:rsid w:val="007376C7"/>
    <w:rsid w:val="00737843"/>
    <w:rsid w:val="007420E4"/>
    <w:rsid w:val="00742C6A"/>
    <w:rsid w:val="00743270"/>
    <w:rsid w:val="00745C2D"/>
    <w:rsid w:val="00746DAF"/>
    <w:rsid w:val="00750109"/>
    <w:rsid w:val="00750641"/>
    <w:rsid w:val="00750E5E"/>
    <w:rsid w:val="00751597"/>
    <w:rsid w:val="0075203C"/>
    <w:rsid w:val="0075282F"/>
    <w:rsid w:val="00752959"/>
    <w:rsid w:val="00753D08"/>
    <w:rsid w:val="00754A6F"/>
    <w:rsid w:val="00756FDE"/>
    <w:rsid w:val="00760907"/>
    <w:rsid w:val="0076103E"/>
    <w:rsid w:val="00761642"/>
    <w:rsid w:val="007630BD"/>
    <w:rsid w:val="0076798A"/>
    <w:rsid w:val="00770B7A"/>
    <w:rsid w:val="00771306"/>
    <w:rsid w:val="007716C0"/>
    <w:rsid w:val="0077180F"/>
    <w:rsid w:val="007719A7"/>
    <w:rsid w:val="00773477"/>
    <w:rsid w:val="00773617"/>
    <w:rsid w:val="00774A0D"/>
    <w:rsid w:val="0077554F"/>
    <w:rsid w:val="007766C6"/>
    <w:rsid w:val="00776AE5"/>
    <w:rsid w:val="00776D48"/>
    <w:rsid w:val="007776DF"/>
    <w:rsid w:val="00781248"/>
    <w:rsid w:val="00783C12"/>
    <w:rsid w:val="0078475F"/>
    <w:rsid w:val="007861AA"/>
    <w:rsid w:val="00786BAE"/>
    <w:rsid w:val="00787721"/>
    <w:rsid w:val="0078799F"/>
    <w:rsid w:val="00790070"/>
    <w:rsid w:val="0079076D"/>
    <w:rsid w:val="00791204"/>
    <w:rsid w:val="00792396"/>
    <w:rsid w:val="00793E7A"/>
    <w:rsid w:val="007941AA"/>
    <w:rsid w:val="007942A8"/>
    <w:rsid w:val="00795A57"/>
    <w:rsid w:val="00796166"/>
    <w:rsid w:val="007A0187"/>
    <w:rsid w:val="007A409F"/>
    <w:rsid w:val="007A424D"/>
    <w:rsid w:val="007A52FA"/>
    <w:rsid w:val="007A5CE4"/>
    <w:rsid w:val="007B14D6"/>
    <w:rsid w:val="007B1A38"/>
    <w:rsid w:val="007B2DC8"/>
    <w:rsid w:val="007B5106"/>
    <w:rsid w:val="007B6AEC"/>
    <w:rsid w:val="007C22D4"/>
    <w:rsid w:val="007C2C6B"/>
    <w:rsid w:val="007C314E"/>
    <w:rsid w:val="007C3629"/>
    <w:rsid w:val="007C5797"/>
    <w:rsid w:val="007C75E0"/>
    <w:rsid w:val="007C7810"/>
    <w:rsid w:val="007D3D12"/>
    <w:rsid w:val="007D44E4"/>
    <w:rsid w:val="007D543B"/>
    <w:rsid w:val="007D6DFB"/>
    <w:rsid w:val="007D7338"/>
    <w:rsid w:val="007D7A16"/>
    <w:rsid w:val="007D7C8E"/>
    <w:rsid w:val="007D7E2C"/>
    <w:rsid w:val="007E03FB"/>
    <w:rsid w:val="007E16F7"/>
    <w:rsid w:val="007E25EA"/>
    <w:rsid w:val="007E2EDE"/>
    <w:rsid w:val="007E2F04"/>
    <w:rsid w:val="007E3E64"/>
    <w:rsid w:val="007E6445"/>
    <w:rsid w:val="007E7588"/>
    <w:rsid w:val="007E7CDC"/>
    <w:rsid w:val="007F08BA"/>
    <w:rsid w:val="007F0AF7"/>
    <w:rsid w:val="007F11F0"/>
    <w:rsid w:val="007F1217"/>
    <w:rsid w:val="007F17F1"/>
    <w:rsid w:val="007F192A"/>
    <w:rsid w:val="007F1BC6"/>
    <w:rsid w:val="007F1F6F"/>
    <w:rsid w:val="007F28FD"/>
    <w:rsid w:val="007F4526"/>
    <w:rsid w:val="007F4E45"/>
    <w:rsid w:val="007F5DE4"/>
    <w:rsid w:val="007F7974"/>
    <w:rsid w:val="00800EB8"/>
    <w:rsid w:val="00801F3D"/>
    <w:rsid w:val="00802754"/>
    <w:rsid w:val="00802836"/>
    <w:rsid w:val="008034A6"/>
    <w:rsid w:val="00803D06"/>
    <w:rsid w:val="00803D75"/>
    <w:rsid w:val="008043E3"/>
    <w:rsid w:val="00805369"/>
    <w:rsid w:val="0080660D"/>
    <w:rsid w:val="00806838"/>
    <w:rsid w:val="00807DDB"/>
    <w:rsid w:val="008102C4"/>
    <w:rsid w:val="00814155"/>
    <w:rsid w:val="008143FE"/>
    <w:rsid w:val="00815232"/>
    <w:rsid w:val="00815534"/>
    <w:rsid w:val="008156D6"/>
    <w:rsid w:val="00815C16"/>
    <w:rsid w:val="00816279"/>
    <w:rsid w:val="0081676C"/>
    <w:rsid w:val="00817BE1"/>
    <w:rsid w:val="0082084E"/>
    <w:rsid w:val="008217AC"/>
    <w:rsid w:val="00823908"/>
    <w:rsid w:val="00823D44"/>
    <w:rsid w:val="00824393"/>
    <w:rsid w:val="00824426"/>
    <w:rsid w:val="00827671"/>
    <w:rsid w:val="008276F9"/>
    <w:rsid w:val="00830BDD"/>
    <w:rsid w:val="00831669"/>
    <w:rsid w:val="008323D2"/>
    <w:rsid w:val="0083322F"/>
    <w:rsid w:val="008339F9"/>
    <w:rsid w:val="00835CEA"/>
    <w:rsid w:val="00836339"/>
    <w:rsid w:val="008401F5"/>
    <w:rsid w:val="008427C3"/>
    <w:rsid w:val="00844DFA"/>
    <w:rsid w:val="00846018"/>
    <w:rsid w:val="00846A2D"/>
    <w:rsid w:val="00847CE5"/>
    <w:rsid w:val="008513E9"/>
    <w:rsid w:val="0085192B"/>
    <w:rsid w:val="00851AEC"/>
    <w:rsid w:val="00852C79"/>
    <w:rsid w:val="00854FF6"/>
    <w:rsid w:val="0085555F"/>
    <w:rsid w:val="008558B4"/>
    <w:rsid w:val="00855E3F"/>
    <w:rsid w:val="00856D8A"/>
    <w:rsid w:val="00857327"/>
    <w:rsid w:val="0086158C"/>
    <w:rsid w:val="0086255E"/>
    <w:rsid w:val="00862B14"/>
    <w:rsid w:val="00872C94"/>
    <w:rsid w:val="0087416E"/>
    <w:rsid w:val="00874217"/>
    <w:rsid w:val="008750E5"/>
    <w:rsid w:val="00876163"/>
    <w:rsid w:val="0088052C"/>
    <w:rsid w:val="008849CB"/>
    <w:rsid w:val="00884CF9"/>
    <w:rsid w:val="0088639A"/>
    <w:rsid w:val="00887BF6"/>
    <w:rsid w:val="00887E3F"/>
    <w:rsid w:val="00890D6E"/>
    <w:rsid w:val="00892270"/>
    <w:rsid w:val="0089342A"/>
    <w:rsid w:val="0089386B"/>
    <w:rsid w:val="008951F2"/>
    <w:rsid w:val="0089536E"/>
    <w:rsid w:val="00896206"/>
    <w:rsid w:val="00896379"/>
    <w:rsid w:val="00896D33"/>
    <w:rsid w:val="00896E85"/>
    <w:rsid w:val="008A00A0"/>
    <w:rsid w:val="008A0152"/>
    <w:rsid w:val="008A01E1"/>
    <w:rsid w:val="008A1801"/>
    <w:rsid w:val="008A22E9"/>
    <w:rsid w:val="008A24FC"/>
    <w:rsid w:val="008A303C"/>
    <w:rsid w:val="008A30F1"/>
    <w:rsid w:val="008A3BB6"/>
    <w:rsid w:val="008A3F7E"/>
    <w:rsid w:val="008A5227"/>
    <w:rsid w:val="008A5BB3"/>
    <w:rsid w:val="008A69A5"/>
    <w:rsid w:val="008A6B81"/>
    <w:rsid w:val="008A6B89"/>
    <w:rsid w:val="008A77CC"/>
    <w:rsid w:val="008B049B"/>
    <w:rsid w:val="008B3103"/>
    <w:rsid w:val="008B450A"/>
    <w:rsid w:val="008C37CA"/>
    <w:rsid w:val="008C65C3"/>
    <w:rsid w:val="008C7005"/>
    <w:rsid w:val="008C7350"/>
    <w:rsid w:val="008C74E9"/>
    <w:rsid w:val="008D03E1"/>
    <w:rsid w:val="008D066C"/>
    <w:rsid w:val="008D1436"/>
    <w:rsid w:val="008D21E2"/>
    <w:rsid w:val="008D3D2B"/>
    <w:rsid w:val="008D690E"/>
    <w:rsid w:val="008D6FFF"/>
    <w:rsid w:val="008D7713"/>
    <w:rsid w:val="008E0178"/>
    <w:rsid w:val="008E0366"/>
    <w:rsid w:val="008E1010"/>
    <w:rsid w:val="008E4173"/>
    <w:rsid w:val="008E5485"/>
    <w:rsid w:val="008E74BE"/>
    <w:rsid w:val="008F003F"/>
    <w:rsid w:val="008F1894"/>
    <w:rsid w:val="008F3385"/>
    <w:rsid w:val="008F35E6"/>
    <w:rsid w:val="008F50E2"/>
    <w:rsid w:val="008F5EF0"/>
    <w:rsid w:val="008F635C"/>
    <w:rsid w:val="008F678F"/>
    <w:rsid w:val="008F6EEE"/>
    <w:rsid w:val="00900050"/>
    <w:rsid w:val="009029AC"/>
    <w:rsid w:val="00902A6E"/>
    <w:rsid w:val="00903C8B"/>
    <w:rsid w:val="00903E4F"/>
    <w:rsid w:val="00904ACA"/>
    <w:rsid w:val="00907F8B"/>
    <w:rsid w:val="00911A1E"/>
    <w:rsid w:val="00912F01"/>
    <w:rsid w:val="00913112"/>
    <w:rsid w:val="009139AD"/>
    <w:rsid w:val="00913FB9"/>
    <w:rsid w:val="00913FFB"/>
    <w:rsid w:val="00914095"/>
    <w:rsid w:val="00914115"/>
    <w:rsid w:val="0091533C"/>
    <w:rsid w:val="00920174"/>
    <w:rsid w:val="00922482"/>
    <w:rsid w:val="00923DE9"/>
    <w:rsid w:val="00924888"/>
    <w:rsid w:val="009251D0"/>
    <w:rsid w:val="00925DF9"/>
    <w:rsid w:val="0092641F"/>
    <w:rsid w:val="009270D1"/>
    <w:rsid w:val="00927432"/>
    <w:rsid w:val="009314CE"/>
    <w:rsid w:val="0093162B"/>
    <w:rsid w:val="009358BB"/>
    <w:rsid w:val="00935996"/>
    <w:rsid w:val="00935AC2"/>
    <w:rsid w:val="00937435"/>
    <w:rsid w:val="009413B6"/>
    <w:rsid w:val="009431B5"/>
    <w:rsid w:val="00945012"/>
    <w:rsid w:val="009455F8"/>
    <w:rsid w:val="0094603D"/>
    <w:rsid w:val="009501DE"/>
    <w:rsid w:val="00950D58"/>
    <w:rsid w:val="0095181A"/>
    <w:rsid w:val="00954CB7"/>
    <w:rsid w:val="00954E1B"/>
    <w:rsid w:val="00955752"/>
    <w:rsid w:val="009561C5"/>
    <w:rsid w:val="009576C7"/>
    <w:rsid w:val="00957A08"/>
    <w:rsid w:val="00963802"/>
    <w:rsid w:val="00963E37"/>
    <w:rsid w:val="0096725C"/>
    <w:rsid w:val="0096757C"/>
    <w:rsid w:val="00970051"/>
    <w:rsid w:val="00970896"/>
    <w:rsid w:val="00970EBB"/>
    <w:rsid w:val="009725BD"/>
    <w:rsid w:val="00972CDB"/>
    <w:rsid w:val="0097494C"/>
    <w:rsid w:val="00976572"/>
    <w:rsid w:val="00977978"/>
    <w:rsid w:val="009806C3"/>
    <w:rsid w:val="00981619"/>
    <w:rsid w:val="009847C8"/>
    <w:rsid w:val="00984864"/>
    <w:rsid w:val="00984E82"/>
    <w:rsid w:val="0098618F"/>
    <w:rsid w:val="009864C2"/>
    <w:rsid w:val="00986B17"/>
    <w:rsid w:val="009879B0"/>
    <w:rsid w:val="00990F44"/>
    <w:rsid w:val="0099125C"/>
    <w:rsid w:val="009912C5"/>
    <w:rsid w:val="009925F7"/>
    <w:rsid w:val="00992B83"/>
    <w:rsid w:val="00992F50"/>
    <w:rsid w:val="009932D4"/>
    <w:rsid w:val="009960A5"/>
    <w:rsid w:val="009A07AA"/>
    <w:rsid w:val="009A08BB"/>
    <w:rsid w:val="009A153A"/>
    <w:rsid w:val="009A1B00"/>
    <w:rsid w:val="009A31C5"/>
    <w:rsid w:val="009A35A0"/>
    <w:rsid w:val="009A3F17"/>
    <w:rsid w:val="009A4CAB"/>
    <w:rsid w:val="009B2A1A"/>
    <w:rsid w:val="009B311F"/>
    <w:rsid w:val="009B37D6"/>
    <w:rsid w:val="009B6C35"/>
    <w:rsid w:val="009C1C22"/>
    <w:rsid w:val="009C1EC1"/>
    <w:rsid w:val="009C20DE"/>
    <w:rsid w:val="009C4FBF"/>
    <w:rsid w:val="009C5D17"/>
    <w:rsid w:val="009C605A"/>
    <w:rsid w:val="009C6847"/>
    <w:rsid w:val="009C6995"/>
    <w:rsid w:val="009C6CA7"/>
    <w:rsid w:val="009C7A53"/>
    <w:rsid w:val="009D07EE"/>
    <w:rsid w:val="009D0ADC"/>
    <w:rsid w:val="009D2715"/>
    <w:rsid w:val="009D2EAD"/>
    <w:rsid w:val="009D3958"/>
    <w:rsid w:val="009D3F1C"/>
    <w:rsid w:val="009D45D8"/>
    <w:rsid w:val="009D4ACA"/>
    <w:rsid w:val="009D6CC9"/>
    <w:rsid w:val="009E12B2"/>
    <w:rsid w:val="009E1C31"/>
    <w:rsid w:val="009E32B1"/>
    <w:rsid w:val="009E4351"/>
    <w:rsid w:val="009E653A"/>
    <w:rsid w:val="009E7928"/>
    <w:rsid w:val="009F18A5"/>
    <w:rsid w:val="009F3373"/>
    <w:rsid w:val="009F391F"/>
    <w:rsid w:val="009F4D30"/>
    <w:rsid w:val="009F5C28"/>
    <w:rsid w:val="009F7632"/>
    <w:rsid w:val="00A03637"/>
    <w:rsid w:val="00A03BA4"/>
    <w:rsid w:val="00A07CCB"/>
    <w:rsid w:val="00A10304"/>
    <w:rsid w:val="00A136E4"/>
    <w:rsid w:val="00A13D21"/>
    <w:rsid w:val="00A16968"/>
    <w:rsid w:val="00A1790B"/>
    <w:rsid w:val="00A17CAC"/>
    <w:rsid w:val="00A21114"/>
    <w:rsid w:val="00A2141A"/>
    <w:rsid w:val="00A228E9"/>
    <w:rsid w:val="00A24751"/>
    <w:rsid w:val="00A24762"/>
    <w:rsid w:val="00A2507E"/>
    <w:rsid w:val="00A258E4"/>
    <w:rsid w:val="00A26FAF"/>
    <w:rsid w:val="00A2741C"/>
    <w:rsid w:val="00A307CF"/>
    <w:rsid w:val="00A30CA7"/>
    <w:rsid w:val="00A3106E"/>
    <w:rsid w:val="00A312BA"/>
    <w:rsid w:val="00A32DAE"/>
    <w:rsid w:val="00A34D39"/>
    <w:rsid w:val="00A35D5E"/>
    <w:rsid w:val="00A37213"/>
    <w:rsid w:val="00A40C10"/>
    <w:rsid w:val="00A4123F"/>
    <w:rsid w:val="00A41D7C"/>
    <w:rsid w:val="00A41ED8"/>
    <w:rsid w:val="00A4371A"/>
    <w:rsid w:val="00A444A1"/>
    <w:rsid w:val="00A44A7E"/>
    <w:rsid w:val="00A44F37"/>
    <w:rsid w:val="00A46DC1"/>
    <w:rsid w:val="00A5011F"/>
    <w:rsid w:val="00A54476"/>
    <w:rsid w:val="00A54CC1"/>
    <w:rsid w:val="00A55C28"/>
    <w:rsid w:val="00A56E1E"/>
    <w:rsid w:val="00A57076"/>
    <w:rsid w:val="00A60341"/>
    <w:rsid w:val="00A603CA"/>
    <w:rsid w:val="00A60904"/>
    <w:rsid w:val="00A617B5"/>
    <w:rsid w:val="00A63AF4"/>
    <w:rsid w:val="00A63DE1"/>
    <w:rsid w:val="00A64FC5"/>
    <w:rsid w:val="00A65E8A"/>
    <w:rsid w:val="00A65F0D"/>
    <w:rsid w:val="00A66713"/>
    <w:rsid w:val="00A67397"/>
    <w:rsid w:val="00A7050B"/>
    <w:rsid w:val="00A70A07"/>
    <w:rsid w:val="00A71099"/>
    <w:rsid w:val="00A719E3"/>
    <w:rsid w:val="00A720EA"/>
    <w:rsid w:val="00A721EE"/>
    <w:rsid w:val="00A724F7"/>
    <w:rsid w:val="00A7374E"/>
    <w:rsid w:val="00A748F0"/>
    <w:rsid w:val="00A7514F"/>
    <w:rsid w:val="00A768F5"/>
    <w:rsid w:val="00A8060C"/>
    <w:rsid w:val="00A82132"/>
    <w:rsid w:val="00A839D1"/>
    <w:rsid w:val="00A84DC4"/>
    <w:rsid w:val="00A85BDF"/>
    <w:rsid w:val="00A85BEC"/>
    <w:rsid w:val="00A868D5"/>
    <w:rsid w:val="00A86F8B"/>
    <w:rsid w:val="00A87BAF"/>
    <w:rsid w:val="00A91487"/>
    <w:rsid w:val="00A92707"/>
    <w:rsid w:val="00A9458C"/>
    <w:rsid w:val="00A946B1"/>
    <w:rsid w:val="00A94BB7"/>
    <w:rsid w:val="00A96D1A"/>
    <w:rsid w:val="00A96D60"/>
    <w:rsid w:val="00AA24DD"/>
    <w:rsid w:val="00AA5979"/>
    <w:rsid w:val="00AB0514"/>
    <w:rsid w:val="00AB1337"/>
    <w:rsid w:val="00AB1E1D"/>
    <w:rsid w:val="00AB2579"/>
    <w:rsid w:val="00AB2B57"/>
    <w:rsid w:val="00AB3D9F"/>
    <w:rsid w:val="00AB72F8"/>
    <w:rsid w:val="00AB7E73"/>
    <w:rsid w:val="00AC122A"/>
    <w:rsid w:val="00AC492A"/>
    <w:rsid w:val="00AC5417"/>
    <w:rsid w:val="00AD0B72"/>
    <w:rsid w:val="00AD1040"/>
    <w:rsid w:val="00AD1059"/>
    <w:rsid w:val="00AD3B34"/>
    <w:rsid w:val="00AD43AB"/>
    <w:rsid w:val="00AD5BCD"/>
    <w:rsid w:val="00AD63CA"/>
    <w:rsid w:val="00AD7DA9"/>
    <w:rsid w:val="00AE0BB1"/>
    <w:rsid w:val="00AE1422"/>
    <w:rsid w:val="00AE2365"/>
    <w:rsid w:val="00AE23E8"/>
    <w:rsid w:val="00AE2526"/>
    <w:rsid w:val="00AE5D40"/>
    <w:rsid w:val="00AE6EB7"/>
    <w:rsid w:val="00AE6F44"/>
    <w:rsid w:val="00AE74D9"/>
    <w:rsid w:val="00AE7F4E"/>
    <w:rsid w:val="00AF0105"/>
    <w:rsid w:val="00AF081E"/>
    <w:rsid w:val="00AF1472"/>
    <w:rsid w:val="00AF21D9"/>
    <w:rsid w:val="00AF39A2"/>
    <w:rsid w:val="00B02D7E"/>
    <w:rsid w:val="00B046FB"/>
    <w:rsid w:val="00B04960"/>
    <w:rsid w:val="00B056FF"/>
    <w:rsid w:val="00B0611C"/>
    <w:rsid w:val="00B0670F"/>
    <w:rsid w:val="00B07469"/>
    <w:rsid w:val="00B11422"/>
    <w:rsid w:val="00B11A2E"/>
    <w:rsid w:val="00B12211"/>
    <w:rsid w:val="00B12A85"/>
    <w:rsid w:val="00B15A1C"/>
    <w:rsid w:val="00B166E9"/>
    <w:rsid w:val="00B17027"/>
    <w:rsid w:val="00B179DD"/>
    <w:rsid w:val="00B220B6"/>
    <w:rsid w:val="00B22379"/>
    <w:rsid w:val="00B27ED7"/>
    <w:rsid w:val="00B34200"/>
    <w:rsid w:val="00B34D4B"/>
    <w:rsid w:val="00B35A86"/>
    <w:rsid w:val="00B36A4D"/>
    <w:rsid w:val="00B36AC1"/>
    <w:rsid w:val="00B376DF"/>
    <w:rsid w:val="00B41E2E"/>
    <w:rsid w:val="00B4301E"/>
    <w:rsid w:val="00B43869"/>
    <w:rsid w:val="00B43CA2"/>
    <w:rsid w:val="00B45072"/>
    <w:rsid w:val="00B46DAC"/>
    <w:rsid w:val="00B476F4"/>
    <w:rsid w:val="00B52117"/>
    <w:rsid w:val="00B5420C"/>
    <w:rsid w:val="00B5521B"/>
    <w:rsid w:val="00B55FDA"/>
    <w:rsid w:val="00B57880"/>
    <w:rsid w:val="00B60859"/>
    <w:rsid w:val="00B6090A"/>
    <w:rsid w:val="00B60ADD"/>
    <w:rsid w:val="00B61F58"/>
    <w:rsid w:val="00B64B2C"/>
    <w:rsid w:val="00B64F60"/>
    <w:rsid w:val="00B6639F"/>
    <w:rsid w:val="00B703CC"/>
    <w:rsid w:val="00B71AAB"/>
    <w:rsid w:val="00B74E6D"/>
    <w:rsid w:val="00B75383"/>
    <w:rsid w:val="00B80946"/>
    <w:rsid w:val="00B829DC"/>
    <w:rsid w:val="00B82CDD"/>
    <w:rsid w:val="00B83649"/>
    <w:rsid w:val="00B8439F"/>
    <w:rsid w:val="00B84FAC"/>
    <w:rsid w:val="00B85FC7"/>
    <w:rsid w:val="00B867D6"/>
    <w:rsid w:val="00B87A75"/>
    <w:rsid w:val="00B90A77"/>
    <w:rsid w:val="00B90B67"/>
    <w:rsid w:val="00B9152B"/>
    <w:rsid w:val="00B9414F"/>
    <w:rsid w:val="00B94640"/>
    <w:rsid w:val="00B946DF"/>
    <w:rsid w:val="00B9518B"/>
    <w:rsid w:val="00B9527D"/>
    <w:rsid w:val="00B96317"/>
    <w:rsid w:val="00B96AA7"/>
    <w:rsid w:val="00B97A59"/>
    <w:rsid w:val="00BA2440"/>
    <w:rsid w:val="00BA3EA3"/>
    <w:rsid w:val="00BA4069"/>
    <w:rsid w:val="00BA4CA0"/>
    <w:rsid w:val="00BA5A11"/>
    <w:rsid w:val="00BA6147"/>
    <w:rsid w:val="00BA78CA"/>
    <w:rsid w:val="00BB2C47"/>
    <w:rsid w:val="00BB30B0"/>
    <w:rsid w:val="00BB30D5"/>
    <w:rsid w:val="00BB3211"/>
    <w:rsid w:val="00BB3629"/>
    <w:rsid w:val="00BB4588"/>
    <w:rsid w:val="00BB4C0B"/>
    <w:rsid w:val="00BB4F33"/>
    <w:rsid w:val="00BB7ACF"/>
    <w:rsid w:val="00BC07DC"/>
    <w:rsid w:val="00BC0A52"/>
    <w:rsid w:val="00BC0CCA"/>
    <w:rsid w:val="00BC1DB1"/>
    <w:rsid w:val="00BC4062"/>
    <w:rsid w:val="00BC47CB"/>
    <w:rsid w:val="00BC607A"/>
    <w:rsid w:val="00BD0037"/>
    <w:rsid w:val="00BD1805"/>
    <w:rsid w:val="00BD1842"/>
    <w:rsid w:val="00BD224E"/>
    <w:rsid w:val="00BD2FD1"/>
    <w:rsid w:val="00BD3294"/>
    <w:rsid w:val="00BD39BF"/>
    <w:rsid w:val="00BD4387"/>
    <w:rsid w:val="00BD4416"/>
    <w:rsid w:val="00BD4851"/>
    <w:rsid w:val="00BD7900"/>
    <w:rsid w:val="00BD7BC1"/>
    <w:rsid w:val="00BE0144"/>
    <w:rsid w:val="00BE245A"/>
    <w:rsid w:val="00BE25E3"/>
    <w:rsid w:val="00BE3913"/>
    <w:rsid w:val="00BE567A"/>
    <w:rsid w:val="00BE56FE"/>
    <w:rsid w:val="00BE60B8"/>
    <w:rsid w:val="00BE6419"/>
    <w:rsid w:val="00BE6DBC"/>
    <w:rsid w:val="00BF0D28"/>
    <w:rsid w:val="00BF18E2"/>
    <w:rsid w:val="00BF20C2"/>
    <w:rsid w:val="00BF26CD"/>
    <w:rsid w:val="00BF2E79"/>
    <w:rsid w:val="00BF404B"/>
    <w:rsid w:val="00BF4218"/>
    <w:rsid w:val="00BF4299"/>
    <w:rsid w:val="00BF5584"/>
    <w:rsid w:val="00BF5B4B"/>
    <w:rsid w:val="00BF7384"/>
    <w:rsid w:val="00C0027F"/>
    <w:rsid w:val="00C00DD0"/>
    <w:rsid w:val="00C00F3B"/>
    <w:rsid w:val="00C01EE6"/>
    <w:rsid w:val="00C0323A"/>
    <w:rsid w:val="00C03A6A"/>
    <w:rsid w:val="00C03E0B"/>
    <w:rsid w:val="00C04019"/>
    <w:rsid w:val="00C0413F"/>
    <w:rsid w:val="00C06A19"/>
    <w:rsid w:val="00C11C54"/>
    <w:rsid w:val="00C12C77"/>
    <w:rsid w:val="00C13244"/>
    <w:rsid w:val="00C13586"/>
    <w:rsid w:val="00C1688E"/>
    <w:rsid w:val="00C21648"/>
    <w:rsid w:val="00C222D1"/>
    <w:rsid w:val="00C23A16"/>
    <w:rsid w:val="00C24ABD"/>
    <w:rsid w:val="00C2705B"/>
    <w:rsid w:val="00C30191"/>
    <w:rsid w:val="00C30AFD"/>
    <w:rsid w:val="00C30DBF"/>
    <w:rsid w:val="00C32781"/>
    <w:rsid w:val="00C33F13"/>
    <w:rsid w:val="00C34354"/>
    <w:rsid w:val="00C34830"/>
    <w:rsid w:val="00C3483F"/>
    <w:rsid w:val="00C3617D"/>
    <w:rsid w:val="00C36DC3"/>
    <w:rsid w:val="00C37FD9"/>
    <w:rsid w:val="00C41869"/>
    <w:rsid w:val="00C426E6"/>
    <w:rsid w:val="00C42ED6"/>
    <w:rsid w:val="00C435BE"/>
    <w:rsid w:val="00C439D3"/>
    <w:rsid w:val="00C446D2"/>
    <w:rsid w:val="00C4501F"/>
    <w:rsid w:val="00C45311"/>
    <w:rsid w:val="00C4620F"/>
    <w:rsid w:val="00C470D4"/>
    <w:rsid w:val="00C47925"/>
    <w:rsid w:val="00C511EC"/>
    <w:rsid w:val="00C53A7D"/>
    <w:rsid w:val="00C54590"/>
    <w:rsid w:val="00C558EF"/>
    <w:rsid w:val="00C567AC"/>
    <w:rsid w:val="00C568C5"/>
    <w:rsid w:val="00C5744B"/>
    <w:rsid w:val="00C6073A"/>
    <w:rsid w:val="00C60901"/>
    <w:rsid w:val="00C60E1A"/>
    <w:rsid w:val="00C63C14"/>
    <w:rsid w:val="00C64A9C"/>
    <w:rsid w:val="00C64D7E"/>
    <w:rsid w:val="00C64F36"/>
    <w:rsid w:val="00C64F58"/>
    <w:rsid w:val="00C667F3"/>
    <w:rsid w:val="00C66FA2"/>
    <w:rsid w:val="00C70C02"/>
    <w:rsid w:val="00C726EB"/>
    <w:rsid w:val="00C72754"/>
    <w:rsid w:val="00C7569A"/>
    <w:rsid w:val="00C765E9"/>
    <w:rsid w:val="00C769C5"/>
    <w:rsid w:val="00C81C38"/>
    <w:rsid w:val="00C836EF"/>
    <w:rsid w:val="00C83AB1"/>
    <w:rsid w:val="00C85479"/>
    <w:rsid w:val="00C86771"/>
    <w:rsid w:val="00C87522"/>
    <w:rsid w:val="00C91DC2"/>
    <w:rsid w:val="00C91F74"/>
    <w:rsid w:val="00C94560"/>
    <w:rsid w:val="00C94D0C"/>
    <w:rsid w:val="00C95A21"/>
    <w:rsid w:val="00C95E37"/>
    <w:rsid w:val="00C96EA9"/>
    <w:rsid w:val="00C97BF9"/>
    <w:rsid w:val="00CA0A95"/>
    <w:rsid w:val="00CA0C0A"/>
    <w:rsid w:val="00CA1C51"/>
    <w:rsid w:val="00CA2242"/>
    <w:rsid w:val="00CA2DD2"/>
    <w:rsid w:val="00CA4C0C"/>
    <w:rsid w:val="00CA4D7C"/>
    <w:rsid w:val="00CA59EF"/>
    <w:rsid w:val="00CA7726"/>
    <w:rsid w:val="00CA7C4B"/>
    <w:rsid w:val="00CB0967"/>
    <w:rsid w:val="00CB09BB"/>
    <w:rsid w:val="00CB0CE5"/>
    <w:rsid w:val="00CB0DE8"/>
    <w:rsid w:val="00CB1622"/>
    <w:rsid w:val="00CB244C"/>
    <w:rsid w:val="00CB279A"/>
    <w:rsid w:val="00CB3517"/>
    <w:rsid w:val="00CB3810"/>
    <w:rsid w:val="00CB3941"/>
    <w:rsid w:val="00CB5413"/>
    <w:rsid w:val="00CB69DF"/>
    <w:rsid w:val="00CB6AE1"/>
    <w:rsid w:val="00CC006E"/>
    <w:rsid w:val="00CC04C3"/>
    <w:rsid w:val="00CC1129"/>
    <w:rsid w:val="00CC1D59"/>
    <w:rsid w:val="00CC2B97"/>
    <w:rsid w:val="00CC3427"/>
    <w:rsid w:val="00CC3A01"/>
    <w:rsid w:val="00CC54C8"/>
    <w:rsid w:val="00CC5A54"/>
    <w:rsid w:val="00CC5D44"/>
    <w:rsid w:val="00CC7970"/>
    <w:rsid w:val="00CD1C33"/>
    <w:rsid w:val="00CD1E8B"/>
    <w:rsid w:val="00CD4522"/>
    <w:rsid w:val="00CD486E"/>
    <w:rsid w:val="00CD4924"/>
    <w:rsid w:val="00CD70DB"/>
    <w:rsid w:val="00CD7508"/>
    <w:rsid w:val="00CD7A0E"/>
    <w:rsid w:val="00CE0B82"/>
    <w:rsid w:val="00CE1D10"/>
    <w:rsid w:val="00CE2660"/>
    <w:rsid w:val="00CE2C3B"/>
    <w:rsid w:val="00CE2E60"/>
    <w:rsid w:val="00CE352E"/>
    <w:rsid w:val="00CE3DC8"/>
    <w:rsid w:val="00CE4339"/>
    <w:rsid w:val="00CE5543"/>
    <w:rsid w:val="00CE59EF"/>
    <w:rsid w:val="00CE66A9"/>
    <w:rsid w:val="00CE673A"/>
    <w:rsid w:val="00CE6B99"/>
    <w:rsid w:val="00CE6BC2"/>
    <w:rsid w:val="00CE6CA6"/>
    <w:rsid w:val="00CE7C52"/>
    <w:rsid w:val="00CF129B"/>
    <w:rsid w:val="00CF16A5"/>
    <w:rsid w:val="00CF16EF"/>
    <w:rsid w:val="00CF16FA"/>
    <w:rsid w:val="00CF1E6F"/>
    <w:rsid w:val="00CF1F0C"/>
    <w:rsid w:val="00CF2565"/>
    <w:rsid w:val="00CF2AFC"/>
    <w:rsid w:val="00CF37B5"/>
    <w:rsid w:val="00CF4ECA"/>
    <w:rsid w:val="00CF4FCB"/>
    <w:rsid w:val="00CF5A04"/>
    <w:rsid w:val="00CF6C62"/>
    <w:rsid w:val="00CF71BD"/>
    <w:rsid w:val="00D007A4"/>
    <w:rsid w:val="00D04318"/>
    <w:rsid w:val="00D0591F"/>
    <w:rsid w:val="00D07D75"/>
    <w:rsid w:val="00D10B8B"/>
    <w:rsid w:val="00D12410"/>
    <w:rsid w:val="00D13C22"/>
    <w:rsid w:val="00D14022"/>
    <w:rsid w:val="00D1463D"/>
    <w:rsid w:val="00D14E6A"/>
    <w:rsid w:val="00D14FE6"/>
    <w:rsid w:val="00D163E4"/>
    <w:rsid w:val="00D176B0"/>
    <w:rsid w:val="00D203DF"/>
    <w:rsid w:val="00D207CE"/>
    <w:rsid w:val="00D20C2F"/>
    <w:rsid w:val="00D20D27"/>
    <w:rsid w:val="00D22037"/>
    <w:rsid w:val="00D22CC4"/>
    <w:rsid w:val="00D231F6"/>
    <w:rsid w:val="00D23C66"/>
    <w:rsid w:val="00D24D57"/>
    <w:rsid w:val="00D24F0D"/>
    <w:rsid w:val="00D26C04"/>
    <w:rsid w:val="00D27E1E"/>
    <w:rsid w:val="00D33529"/>
    <w:rsid w:val="00D3452F"/>
    <w:rsid w:val="00D34940"/>
    <w:rsid w:val="00D34E89"/>
    <w:rsid w:val="00D4051B"/>
    <w:rsid w:val="00D41DBA"/>
    <w:rsid w:val="00D432F0"/>
    <w:rsid w:val="00D43FAC"/>
    <w:rsid w:val="00D47817"/>
    <w:rsid w:val="00D50113"/>
    <w:rsid w:val="00D50BBA"/>
    <w:rsid w:val="00D50ED2"/>
    <w:rsid w:val="00D51C56"/>
    <w:rsid w:val="00D56E09"/>
    <w:rsid w:val="00D60009"/>
    <w:rsid w:val="00D60171"/>
    <w:rsid w:val="00D60A0E"/>
    <w:rsid w:val="00D62031"/>
    <w:rsid w:val="00D621A7"/>
    <w:rsid w:val="00D62A46"/>
    <w:rsid w:val="00D63491"/>
    <w:rsid w:val="00D638F9"/>
    <w:rsid w:val="00D63DBB"/>
    <w:rsid w:val="00D64305"/>
    <w:rsid w:val="00D65400"/>
    <w:rsid w:val="00D65833"/>
    <w:rsid w:val="00D71243"/>
    <w:rsid w:val="00D74BAF"/>
    <w:rsid w:val="00D77773"/>
    <w:rsid w:val="00D80061"/>
    <w:rsid w:val="00D8007D"/>
    <w:rsid w:val="00D82CE3"/>
    <w:rsid w:val="00D862FC"/>
    <w:rsid w:val="00D870FA"/>
    <w:rsid w:val="00D9048E"/>
    <w:rsid w:val="00D91B07"/>
    <w:rsid w:val="00D9239B"/>
    <w:rsid w:val="00D923C8"/>
    <w:rsid w:val="00D9304B"/>
    <w:rsid w:val="00D93C82"/>
    <w:rsid w:val="00D965F9"/>
    <w:rsid w:val="00D972A5"/>
    <w:rsid w:val="00D97D03"/>
    <w:rsid w:val="00D97DDC"/>
    <w:rsid w:val="00DA0E0D"/>
    <w:rsid w:val="00DA1866"/>
    <w:rsid w:val="00DA22D3"/>
    <w:rsid w:val="00DA2E2D"/>
    <w:rsid w:val="00DA3F48"/>
    <w:rsid w:val="00DA4AA9"/>
    <w:rsid w:val="00DA5154"/>
    <w:rsid w:val="00DA5624"/>
    <w:rsid w:val="00DA5C04"/>
    <w:rsid w:val="00DA5F87"/>
    <w:rsid w:val="00DB11EA"/>
    <w:rsid w:val="00DB17FB"/>
    <w:rsid w:val="00DB1EA4"/>
    <w:rsid w:val="00DB48EB"/>
    <w:rsid w:val="00DB498B"/>
    <w:rsid w:val="00DB4ECD"/>
    <w:rsid w:val="00DB51EE"/>
    <w:rsid w:val="00DB5A5C"/>
    <w:rsid w:val="00DB666B"/>
    <w:rsid w:val="00DB67ED"/>
    <w:rsid w:val="00DB698D"/>
    <w:rsid w:val="00DB6B81"/>
    <w:rsid w:val="00DC0D1A"/>
    <w:rsid w:val="00DC107E"/>
    <w:rsid w:val="00DC217C"/>
    <w:rsid w:val="00DC271C"/>
    <w:rsid w:val="00DC33B1"/>
    <w:rsid w:val="00DC344E"/>
    <w:rsid w:val="00DC34F8"/>
    <w:rsid w:val="00DC3614"/>
    <w:rsid w:val="00DC3DB1"/>
    <w:rsid w:val="00DC4FF2"/>
    <w:rsid w:val="00DC5D4B"/>
    <w:rsid w:val="00DC6CC7"/>
    <w:rsid w:val="00DC7588"/>
    <w:rsid w:val="00DD0B9D"/>
    <w:rsid w:val="00DD1209"/>
    <w:rsid w:val="00DD2CB2"/>
    <w:rsid w:val="00DD3E78"/>
    <w:rsid w:val="00DD509C"/>
    <w:rsid w:val="00DD5BEE"/>
    <w:rsid w:val="00DD7FBE"/>
    <w:rsid w:val="00DE0BEF"/>
    <w:rsid w:val="00DE0C7E"/>
    <w:rsid w:val="00DE1F42"/>
    <w:rsid w:val="00DE2C45"/>
    <w:rsid w:val="00DE35B5"/>
    <w:rsid w:val="00DE39A5"/>
    <w:rsid w:val="00DE4337"/>
    <w:rsid w:val="00DE4FAC"/>
    <w:rsid w:val="00DE602B"/>
    <w:rsid w:val="00DE7065"/>
    <w:rsid w:val="00DF00FF"/>
    <w:rsid w:val="00DF12AB"/>
    <w:rsid w:val="00DF1754"/>
    <w:rsid w:val="00DF224C"/>
    <w:rsid w:val="00DF3D5C"/>
    <w:rsid w:val="00DF4022"/>
    <w:rsid w:val="00DF622D"/>
    <w:rsid w:val="00DF6361"/>
    <w:rsid w:val="00DF7B71"/>
    <w:rsid w:val="00E01A16"/>
    <w:rsid w:val="00E01C0B"/>
    <w:rsid w:val="00E0239C"/>
    <w:rsid w:val="00E024DF"/>
    <w:rsid w:val="00E041F2"/>
    <w:rsid w:val="00E04D21"/>
    <w:rsid w:val="00E06376"/>
    <w:rsid w:val="00E069C8"/>
    <w:rsid w:val="00E120FA"/>
    <w:rsid w:val="00E14443"/>
    <w:rsid w:val="00E14C4B"/>
    <w:rsid w:val="00E14E93"/>
    <w:rsid w:val="00E1501D"/>
    <w:rsid w:val="00E15468"/>
    <w:rsid w:val="00E158BC"/>
    <w:rsid w:val="00E169D4"/>
    <w:rsid w:val="00E17531"/>
    <w:rsid w:val="00E17901"/>
    <w:rsid w:val="00E21D75"/>
    <w:rsid w:val="00E23A34"/>
    <w:rsid w:val="00E247A6"/>
    <w:rsid w:val="00E24F16"/>
    <w:rsid w:val="00E255C4"/>
    <w:rsid w:val="00E25A56"/>
    <w:rsid w:val="00E25B57"/>
    <w:rsid w:val="00E25C1F"/>
    <w:rsid w:val="00E26FF2"/>
    <w:rsid w:val="00E27528"/>
    <w:rsid w:val="00E2770F"/>
    <w:rsid w:val="00E27A00"/>
    <w:rsid w:val="00E31980"/>
    <w:rsid w:val="00E325E4"/>
    <w:rsid w:val="00E33F03"/>
    <w:rsid w:val="00E34A37"/>
    <w:rsid w:val="00E3516D"/>
    <w:rsid w:val="00E35AF4"/>
    <w:rsid w:val="00E36ED8"/>
    <w:rsid w:val="00E374CD"/>
    <w:rsid w:val="00E40228"/>
    <w:rsid w:val="00E41219"/>
    <w:rsid w:val="00E413BC"/>
    <w:rsid w:val="00E42CD7"/>
    <w:rsid w:val="00E4418D"/>
    <w:rsid w:val="00E44208"/>
    <w:rsid w:val="00E44C43"/>
    <w:rsid w:val="00E5066C"/>
    <w:rsid w:val="00E506F0"/>
    <w:rsid w:val="00E509EB"/>
    <w:rsid w:val="00E53091"/>
    <w:rsid w:val="00E54158"/>
    <w:rsid w:val="00E5486E"/>
    <w:rsid w:val="00E54D6E"/>
    <w:rsid w:val="00E579B7"/>
    <w:rsid w:val="00E605AE"/>
    <w:rsid w:val="00E637B0"/>
    <w:rsid w:val="00E63B24"/>
    <w:rsid w:val="00E65B44"/>
    <w:rsid w:val="00E66C08"/>
    <w:rsid w:val="00E70906"/>
    <w:rsid w:val="00E73246"/>
    <w:rsid w:val="00E73440"/>
    <w:rsid w:val="00E736DC"/>
    <w:rsid w:val="00E741DA"/>
    <w:rsid w:val="00E7459C"/>
    <w:rsid w:val="00E74DC6"/>
    <w:rsid w:val="00E7517D"/>
    <w:rsid w:val="00E757C5"/>
    <w:rsid w:val="00E8087E"/>
    <w:rsid w:val="00E8203B"/>
    <w:rsid w:val="00E82AEA"/>
    <w:rsid w:val="00E83043"/>
    <w:rsid w:val="00E83058"/>
    <w:rsid w:val="00E838CB"/>
    <w:rsid w:val="00E840BE"/>
    <w:rsid w:val="00E848D7"/>
    <w:rsid w:val="00E84AA3"/>
    <w:rsid w:val="00E85D40"/>
    <w:rsid w:val="00E85E37"/>
    <w:rsid w:val="00E860ED"/>
    <w:rsid w:val="00E87C3E"/>
    <w:rsid w:val="00E87DC1"/>
    <w:rsid w:val="00E9064C"/>
    <w:rsid w:val="00E93E20"/>
    <w:rsid w:val="00E946C3"/>
    <w:rsid w:val="00E9495E"/>
    <w:rsid w:val="00E95419"/>
    <w:rsid w:val="00E9666F"/>
    <w:rsid w:val="00E978D8"/>
    <w:rsid w:val="00EA2E18"/>
    <w:rsid w:val="00EA405F"/>
    <w:rsid w:val="00EA660A"/>
    <w:rsid w:val="00EA78CB"/>
    <w:rsid w:val="00EA7CFB"/>
    <w:rsid w:val="00EB116A"/>
    <w:rsid w:val="00EB2057"/>
    <w:rsid w:val="00EB37EE"/>
    <w:rsid w:val="00EB419E"/>
    <w:rsid w:val="00EB4C08"/>
    <w:rsid w:val="00EB511F"/>
    <w:rsid w:val="00EB6A65"/>
    <w:rsid w:val="00EB6E66"/>
    <w:rsid w:val="00EB7BBB"/>
    <w:rsid w:val="00EB7EC9"/>
    <w:rsid w:val="00EC1697"/>
    <w:rsid w:val="00EC1797"/>
    <w:rsid w:val="00EC194D"/>
    <w:rsid w:val="00EC2290"/>
    <w:rsid w:val="00EC2BB1"/>
    <w:rsid w:val="00EC3756"/>
    <w:rsid w:val="00EC5095"/>
    <w:rsid w:val="00EC529D"/>
    <w:rsid w:val="00EC52FF"/>
    <w:rsid w:val="00EC5DC4"/>
    <w:rsid w:val="00EC5E23"/>
    <w:rsid w:val="00EC628A"/>
    <w:rsid w:val="00ED1E26"/>
    <w:rsid w:val="00ED3A13"/>
    <w:rsid w:val="00ED52A1"/>
    <w:rsid w:val="00ED53E9"/>
    <w:rsid w:val="00ED61FB"/>
    <w:rsid w:val="00ED7FD9"/>
    <w:rsid w:val="00EE00B8"/>
    <w:rsid w:val="00EE0C0B"/>
    <w:rsid w:val="00EE1A38"/>
    <w:rsid w:val="00EE2B25"/>
    <w:rsid w:val="00EE2C43"/>
    <w:rsid w:val="00EE3647"/>
    <w:rsid w:val="00EE4A33"/>
    <w:rsid w:val="00EE5088"/>
    <w:rsid w:val="00EE5490"/>
    <w:rsid w:val="00EE75A2"/>
    <w:rsid w:val="00EF1335"/>
    <w:rsid w:val="00EF26A2"/>
    <w:rsid w:val="00EF348C"/>
    <w:rsid w:val="00EF397F"/>
    <w:rsid w:val="00EF3F61"/>
    <w:rsid w:val="00EF4DE4"/>
    <w:rsid w:val="00EF6D67"/>
    <w:rsid w:val="00EF7351"/>
    <w:rsid w:val="00EF7B83"/>
    <w:rsid w:val="00F002D5"/>
    <w:rsid w:val="00F01176"/>
    <w:rsid w:val="00F0139A"/>
    <w:rsid w:val="00F0153D"/>
    <w:rsid w:val="00F01C56"/>
    <w:rsid w:val="00F025A7"/>
    <w:rsid w:val="00F02CF4"/>
    <w:rsid w:val="00F02FCE"/>
    <w:rsid w:val="00F03936"/>
    <w:rsid w:val="00F0402F"/>
    <w:rsid w:val="00F05371"/>
    <w:rsid w:val="00F0584A"/>
    <w:rsid w:val="00F05D24"/>
    <w:rsid w:val="00F105C9"/>
    <w:rsid w:val="00F13191"/>
    <w:rsid w:val="00F1393A"/>
    <w:rsid w:val="00F1602D"/>
    <w:rsid w:val="00F2070B"/>
    <w:rsid w:val="00F20CF3"/>
    <w:rsid w:val="00F21EE1"/>
    <w:rsid w:val="00F22273"/>
    <w:rsid w:val="00F23B29"/>
    <w:rsid w:val="00F23DC8"/>
    <w:rsid w:val="00F256A2"/>
    <w:rsid w:val="00F25765"/>
    <w:rsid w:val="00F268F0"/>
    <w:rsid w:val="00F30BAB"/>
    <w:rsid w:val="00F310B0"/>
    <w:rsid w:val="00F31403"/>
    <w:rsid w:val="00F3186A"/>
    <w:rsid w:val="00F31EDC"/>
    <w:rsid w:val="00F3336B"/>
    <w:rsid w:val="00F333B8"/>
    <w:rsid w:val="00F373BE"/>
    <w:rsid w:val="00F4114C"/>
    <w:rsid w:val="00F411F5"/>
    <w:rsid w:val="00F41456"/>
    <w:rsid w:val="00F4169C"/>
    <w:rsid w:val="00F42732"/>
    <w:rsid w:val="00F42DAD"/>
    <w:rsid w:val="00F43EF7"/>
    <w:rsid w:val="00F44936"/>
    <w:rsid w:val="00F44B14"/>
    <w:rsid w:val="00F45E51"/>
    <w:rsid w:val="00F46851"/>
    <w:rsid w:val="00F469D3"/>
    <w:rsid w:val="00F50ACE"/>
    <w:rsid w:val="00F50EFC"/>
    <w:rsid w:val="00F52FF4"/>
    <w:rsid w:val="00F542D1"/>
    <w:rsid w:val="00F56A9C"/>
    <w:rsid w:val="00F579AB"/>
    <w:rsid w:val="00F57A3A"/>
    <w:rsid w:val="00F605DE"/>
    <w:rsid w:val="00F60787"/>
    <w:rsid w:val="00F61632"/>
    <w:rsid w:val="00F6198B"/>
    <w:rsid w:val="00F64624"/>
    <w:rsid w:val="00F64B92"/>
    <w:rsid w:val="00F669F8"/>
    <w:rsid w:val="00F66F8C"/>
    <w:rsid w:val="00F7135C"/>
    <w:rsid w:val="00F71A17"/>
    <w:rsid w:val="00F75F7D"/>
    <w:rsid w:val="00F77E0A"/>
    <w:rsid w:val="00F81650"/>
    <w:rsid w:val="00F817E2"/>
    <w:rsid w:val="00F82D26"/>
    <w:rsid w:val="00F8406B"/>
    <w:rsid w:val="00F84128"/>
    <w:rsid w:val="00F8485C"/>
    <w:rsid w:val="00F84C77"/>
    <w:rsid w:val="00F854E8"/>
    <w:rsid w:val="00F85B43"/>
    <w:rsid w:val="00F8659E"/>
    <w:rsid w:val="00F86C2D"/>
    <w:rsid w:val="00F86E23"/>
    <w:rsid w:val="00F87040"/>
    <w:rsid w:val="00F90E32"/>
    <w:rsid w:val="00F91033"/>
    <w:rsid w:val="00F916AB"/>
    <w:rsid w:val="00F952BF"/>
    <w:rsid w:val="00F9578E"/>
    <w:rsid w:val="00F96295"/>
    <w:rsid w:val="00F97488"/>
    <w:rsid w:val="00FA046A"/>
    <w:rsid w:val="00FA0CAD"/>
    <w:rsid w:val="00FA1899"/>
    <w:rsid w:val="00FA1980"/>
    <w:rsid w:val="00FA1A1B"/>
    <w:rsid w:val="00FA2503"/>
    <w:rsid w:val="00FA29E3"/>
    <w:rsid w:val="00FA47E2"/>
    <w:rsid w:val="00FA5E07"/>
    <w:rsid w:val="00FA6A07"/>
    <w:rsid w:val="00FA6A32"/>
    <w:rsid w:val="00FB1E07"/>
    <w:rsid w:val="00FB3603"/>
    <w:rsid w:val="00FB44D4"/>
    <w:rsid w:val="00FB4534"/>
    <w:rsid w:val="00FB4663"/>
    <w:rsid w:val="00FB4734"/>
    <w:rsid w:val="00FB5D0B"/>
    <w:rsid w:val="00FB63C8"/>
    <w:rsid w:val="00FC088F"/>
    <w:rsid w:val="00FC2F74"/>
    <w:rsid w:val="00FC4A5D"/>
    <w:rsid w:val="00FC58F8"/>
    <w:rsid w:val="00FC5B39"/>
    <w:rsid w:val="00FC5F4C"/>
    <w:rsid w:val="00FC71F0"/>
    <w:rsid w:val="00FD0B65"/>
    <w:rsid w:val="00FD0ED5"/>
    <w:rsid w:val="00FD0F37"/>
    <w:rsid w:val="00FD2B4A"/>
    <w:rsid w:val="00FD3092"/>
    <w:rsid w:val="00FD357A"/>
    <w:rsid w:val="00FD4245"/>
    <w:rsid w:val="00FD4A9F"/>
    <w:rsid w:val="00FD5D94"/>
    <w:rsid w:val="00FE0519"/>
    <w:rsid w:val="00FE18D7"/>
    <w:rsid w:val="00FE31CF"/>
    <w:rsid w:val="00FE4517"/>
    <w:rsid w:val="00FE60D9"/>
    <w:rsid w:val="00FE6258"/>
    <w:rsid w:val="00FE67D5"/>
    <w:rsid w:val="00FE70D2"/>
    <w:rsid w:val="00FF02C8"/>
    <w:rsid w:val="00FF030D"/>
    <w:rsid w:val="00FF343F"/>
    <w:rsid w:val="00FF4002"/>
    <w:rsid w:val="00FF402F"/>
    <w:rsid w:val="00FF4416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69FC805"/>
  <w15:docId w15:val="{7B8F8819-5129-44BB-9AF6-8EF99929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2A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itle 1"/>
    <w:basedOn w:val="Normalny"/>
    <w:next w:val="Normalny"/>
    <w:link w:val="Nagwek1Znak"/>
    <w:uiPriority w:val="99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uiPriority w:val="99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aliases w:val="Title 2 Znak"/>
    <w:link w:val="Nagwek2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uiPriority w:val="9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uiPriority w:val="99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uiPriority w:val="9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uiPriority w:val="99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uiPriority w:val="99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uiPriority w:val="99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uiPriority w:val="99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uiPriority w:val="99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locked/>
    <w:rsid w:val="00BE245A"/>
  </w:style>
  <w:style w:type="paragraph" w:styleId="Lista">
    <w:name w:val="List"/>
    <w:basedOn w:val="Normalny"/>
    <w:uiPriority w:val="99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uiPriority w:val="99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 Znak Znak Znak"/>
    <w:basedOn w:val="Normalny"/>
    <w:link w:val="TekstpodstawowyZnak"/>
    <w:uiPriority w:val="99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 Znak Znak Znak Znak"/>
    <w:link w:val="Tekstpodstawowy"/>
    <w:uiPriority w:val="99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uiPriority w:val="99"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uiPriority w:val="9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uiPriority w:val="99"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uiPriority w:val="99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uiPriority w:val="99"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uiPriority w:val="99"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uiPriority w:val="99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uiPriority w:val="99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4246CF"/>
    <w:pPr>
      <w:tabs>
        <w:tab w:val="left" w:pos="2127"/>
      </w:tabs>
      <w:spacing w:before="120" w:after="120"/>
      <w:ind w:left="1560"/>
    </w:pPr>
    <w:rPr>
      <w:rFonts w:ascii="Verdana" w:hAnsi="Verdana" w:cs="Verdana"/>
      <w:bCs/>
      <w:sz w:val="20"/>
      <w:szCs w:val="18"/>
    </w:rPr>
  </w:style>
  <w:style w:type="paragraph" w:customStyle="1" w:styleId="zacznik">
    <w:name w:val="załącznik"/>
    <w:basedOn w:val="Tekstpodstawowy"/>
    <w:autoRedefine/>
    <w:uiPriority w:val="99"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uiPriority w:val="99"/>
    <w:rsid w:val="00BE245A"/>
    <w:pPr>
      <w:jc w:val="both"/>
    </w:pPr>
  </w:style>
  <w:style w:type="paragraph" w:customStyle="1" w:styleId="Nagwekstrony">
    <w:name w:val="Nag?—wek strony"/>
    <w:basedOn w:val="Normalny"/>
    <w:uiPriority w:val="99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uiPriority w:val="99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uiPriority w:val="99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uiPriority w:val="99"/>
    <w:rsid w:val="00BE245A"/>
    <w:rPr>
      <w:b/>
      <w:bCs/>
    </w:rPr>
  </w:style>
  <w:style w:type="character" w:styleId="Numerstrony">
    <w:name w:val="page number"/>
    <w:basedOn w:val="Domylnaczcionkaakapitu"/>
    <w:uiPriority w:val="99"/>
    <w:rsid w:val="00BE245A"/>
  </w:style>
  <w:style w:type="character" w:styleId="Pogrubienie">
    <w:name w:val="Strong"/>
    <w:uiPriority w:val="99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uiPriority w:val="99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uiPriority w:val="99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, Znak Znak Znak Znak, Znak Znak Znak,Tekst podstawowy Znak1,a2 Znak1 Znak,Znak Znak Znak2 Znak,Znak Znak2 Znak,Znak Znak Znak11"/>
    <w:uiPriority w:val="99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uiPriority w:val="99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uiPriority w:val="99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uiPriority w:val="99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uiPriority w:val="99"/>
    <w:semiHidden/>
    <w:locked/>
    <w:rsid w:val="00BE245A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uiPriority w:val="99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uiPriority w:val="99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uiPriority w:val="99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uiPriority w:val="99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uiPriority w:val="99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uiPriority w:val="99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uiPriority w:val="99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uiPriority w:val="99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uiPriority w:val="99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uiPriority w:val="99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uiPriority w:val="99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uiPriority w:val="99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uiPriority w:val="99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qFormat/>
    <w:rsid w:val="00BE245A"/>
    <w:pPr>
      <w:ind w:left="708"/>
    </w:pPr>
  </w:style>
  <w:style w:type="character" w:customStyle="1" w:styleId="ZnakZnak41">
    <w:name w:val="Znak Znak41"/>
    <w:uiPriority w:val="99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uiPriority w:val="99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uiPriority w:val="99"/>
    <w:rsid w:val="00BE245A"/>
    <w:rPr>
      <w:vertAlign w:val="superscript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1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1"/>
    <w:qFormat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uiPriority w:val="99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Normalny12pt">
    <w:name w:val="Normalny + 12 pt"/>
    <w:aliases w:val="Wyjustowany,Przed:  6 pt,Normalny + Verdana,14 pt,Z lewej:  0,5 cm"/>
    <w:basedOn w:val="Normalny"/>
    <w:rsid w:val="008513E9"/>
    <w:pPr>
      <w:tabs>
        <w:tab w:val="left" w:pos="-3420"/>
      </w:tabs>
      <w:spacing w:before="120"/>
      <w:jc w:val="both"/>
    </w:pPr>
  </w:style>
  <w:style w:type="paragraph" w:customStyle="1" w:styleId="Default">
    <w:name w:val="Default"/>
    <w:qFormat/>
    <w:rsid w:val="003F2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wykytekstZnak1">
    <w:name w:val="Zwykły tekst Znak1"/>
    <w:locked/>
    <w:rsid w:val="001C2925"/>
    <w:rPr>
      <w:rFonts w:ascii="Courier New" w:hAnsi="Courier New" w:cs="Times New Roman"/>
    </w:rPr>
  </w:style>
  <w:style w:type="paragraph" w:styleId="Lista3">
    <w:name w:val="List 3"/>
    <w:basedOn w:val="Normalny"/>
    <w:rsid w:val="001C2925"/>
    <w:pPr>
      <w:ind w:left="849" w:hanging="283"/>
      <w:contextualSpacing/>
    </w:pPr>
  </w:style>
  <w:style w:type="paragraph" w:styleId="Legenda">
    <w:name w:val="caption"/>
    <w:aliases w:val="Podpis pod rysunkiem,Nagłówek Tabeli"/>
    <w:basedOn w:val="Normalny"/>
    <w:next w:val="Normalny"/>
    <w:qFormat/>
    <w:rsid w:val="007B14D6"/>
    <w:pPr>
      <w:spacing w:after="200"/>
    </w:pPr>
    <w:rPr>
      <w:rFonts w:ascii="Verdana" w:hAnsi="Verdana"/>
      <w:i/>
      <w:iCs/>
      <w:color w:val="1F497D"/>
      <w:sz w:val="18"/>
      <w:szCs w:val="18"/>
    </w:rPr>
  </w:style>
  <w:style w:type="paragraph" w:customStyle="1" w:styleId="Teksttreci">
    <w:name w:val="Tekst treści"/>
    <w:basedOn w:val="Normalny"/>
    <w:rsid w:val="00DB11EA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F268F0"/>
  </w:style>
  <w:style w:type="paragraph" w:customStyle="1" w:styleId="Tytuspec">
    <w:name w:val="Tytuł_spec"/>
    <w:basedOn w:val="Nagwek1"/>
    <w:next w:val="Nagwek1"/>
    <w:rsid w:val="00F268F0"/>
    <w:pPr>
      <w:keepNext w:val="0"/>
      <w:spacing w:before="0" w:after="0"/>
      <w:jc w:val="left"/>
    </w:pPr>
    <w:rPr>
      <w:rFonts w:ascii="Arial" w:hAnsi="Arial"/>
      <w:bCs w:val="0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BE56FE"/>
  </w:style>
  <w:style w:type="table" w:customStyle="1" w:styleId="Tabela-Siatka1">
    <w:name w:val="Tabela - Siatka1"/>
    <w:basedOn w:val="Standardowy"/>
    <w:next w:val="Tabela-Siatka"/>
    <w:uiPriority w:val="59"/>
    <w:rsid w:val="00BE56FE"/>
    <w:rPr>
      <w:rFonts w:ascii="Verdana" w:hAnsi="Verdan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BE56FE"/>
    <w:pPr>
      <w:keepLines/>
      <w:spacing w:before="480" w:after="0" w:line="276" w:lineRule="auto"/>
      <w:jc w:val="left"/>
      <w:outlineLvl w:val="9"/>
    </w:pPr>
    <w:rPr>
      <w:rFonts w:ascii="Verdana" w:hAnsi="Verdana" w:cs="Arial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E56FE"/>
    <w:pPr>
      <w:tabs>
        <w:tab w:val="left" w:pos="426"/>
        <w:tab w:val="right" w:leader="dot" w:pos="9072"/>
      </w:tabs>
      <w:spacing w:after="200" w:line="276" w:lineRule="auto"/>
    </w:pPr>
    <w:rPr>
      <w:rFonts w:ascii="Verdana" w:eastAsia="Calibri" w:hAnsi="Verdana" w:cs="Arial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E56FE"/>
    <w:pPr>
      <w:spacing w:after="100" w:line="276" w:lineRule="auto"/>
      <w:ind w:left="220"/>
    </w:pPr>
    <w:rPr>
      <w:rFonts w:ascii="Verdana" w:hAnsi="Verdana" w:cs="Arial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E56FE"/>
    <w:pPr>
      <w:spacing w:after="100" w:line="276" w:lineRule="auto"/>
      <w:ind w:left="440"/>
    </w:pPr>
    <w:rPr>
      <w:rFonts w:ascii="Verdana" w:hAnsi="Verdana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E56FE"/>
    <w:rPr>
      <w:color w:val="808080"/>
    </w:rPr>
  </w:style>
  <w:style w:type="table" w:customStyle="1" w:styleId="TableGrid">
    <w:name w:val="TableGrid"/>
    <w:rsid w:val="00BE56F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uiPriority w:val="40"/>
    <w:rsid w:val="00BE56FE"/>
    <w:rPr>
      <w:rFonts w:ascii="Verdana" w:hAnsi="Verdana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ekstost">
    <w:name w:val="tekst ost"/>
    <w:basedOn w:val="Normalny"/>
    <w:uiPriority w:val="99"/>
    <w:rsid w:val="00623D9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Akapitzlist2">
    <w:name w:val="Akapit z listą2"/>
    <w:basedOn w:val="Normalny"/>
    <w:rsid w:val="0008565C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4406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4">
    <w:name w:val="Zwykły tekst4"/>
    <w:basedOn w:val="Normalny"/>
    <w:uiPriority w:val="99"/>
    <w:rsid w:val="0077180F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77180F"/>
    <w:rPr>
      <w:rFonts w:ascii="Courier New" w:hAnsi="Courier New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77180F"/>
  </w:style>
  <w:style w:type="paragraph" w:styleId="Tekstblokowy">
    <w:name w:val="Block Text"/>
    <w:basedOn w:val="Normalny"/>
    <w:uiPriority w:val="99"/>
    <w:rsid w:val="0077180F"/>
    <w:pPr>
      <w:tabs>
        <w:tab w:val="left" w:pos="0"/>
      </w:tabs>
      <w:spacing w:after="160" w:line="480" w:lineRule="atLeast"/>
      <w:ind w:left="567" w:right="-2" w:hanging="283"/>
      <w:jc w:val="both"/>
    </w:pPr>
    <w:rPr>
      <w:rFonts w:ascii="Arial" w:hAnsi="Arial" w:cs="Arial"/>
      <w:sz w:val="26"/>
      <w:szCs w:val="20"/>
      <w:lang w:eastAsia="zh-CN"/>
    </w:rPr>
  </w:style>
  <w:style w:type="table" w:customStyle="1" w:styleId="Tabela-Siatka3">
    <w:name w:val="Tabela - Siatka3"/>
    <w:basedOn w:val="Standardowy"/>
    <w:next w:val="Tabela-Siatka"/>
    <w:rsid w:val="0077180F"/>
    <w:pPr>
      <w:spacing w:after="160" w:line="259" w:lineRule="auto"/>
      <w:jc w:val="both"/>
    </w:pPr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AA">
    <w:name w:val="AAAAA"/>
    <w:rsid w:val="0077180F"/>
    <w:pPr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/>
      <w:lang w:val="en-US" w:eastAsia="zh-CN"/>
    </w:rPr>
  </w:style>
  <w:style w:type="paragraph" w:customStyle="1" w:styleId="kropki">
    <w:name w:val="kropki"/>
    <w:basedOn w:val="Normalny"/>
    <w:rsid w:val="0077180F"/>
    <w:pPr>
      <w:widowControl w:val="0"/>
      <w:spacing w:after="160" w:line="360" w:lineRule="auto"/>
      <w:ind w:left="113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NormalCyr">
    <w:name w:val="NormalCyr"/>
    <w:basedOn w:val="Normalny"/>
    <w:rsid w:val="0077180F"/>
    <w:pPr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 w:cs="Arial"/>
      <w:b/>
      <w:sz w:val="20"/>
      <w:szCs w:val="20"/>
      <w:lang w:eastAsia="zh-CN"/>
    </w:rPr>
  </w:style>
  <w:style w:type="paragraph" w:customStyle="1" w:styleId="c2">
    <w:name w:val="c2"/>
    <w:basedOn w:val="Normalny"/>
    <w:rsid w:val="0077180F"/>
    <w:pPr>
      <w:widowControl w:val="0"/>
      <w:spacing w:after="160" w:line="240" w:lineRule="atLeast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Punktowanie1">
    <w:name w:val="Punktowanie 1"/>
    <w:basedOn w:val="Normalny"/>
    <w:rsid w:val="0077180F"/>
    <w:pPr>
      <w:numPr>
        <w:numId w:val="2"/>
      </w:numPr>
      <w:tabs>
        <w:tab w:val="left" w:pos="1324"/>
      </w:tabs>
      <w:spacing w:after="160" w:line="360" w:lineRule="auto"/>
      <w:ind w:left="1324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warunki2">
    <w:name w:val="warunki2"/>
    <w:basedOn w:val="Normalny"/>
    <w:rsid w:val="0077180F"/>
    <w:pPr>
      <w:tabs>
        <w:tab w:val="left" w:pos="426"/>
      </w:tabs>
      <w:overflowPunct w:val="0"/>
      <w:autoSpaceDE w:val="0"/>
      <w:autoSpaceDN w:val="0"/>
      <w:adjustRightInd w:val="0"/>
      <w:spacing w:after="160" w:line="259" w:lineRule="auto"/>
      <w:ind w:left="709" w:hanging="709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warunki4">
    <w:name w:val="warunki4"/>
    <w:basedOn w:val="warunki2"/>
    <w:rsid w:val="0077180F"/>
    <w:pPr>
      <w:ind w:left="1702" w:hanging="284"/>
    </w:pPr>
  </w:style>
  <w:style w:type="paragraph" w:customStyle="1" w:styleId="StylTekstpodstawowy212pt">
    <w:name w:val="Styl Tekst podstawowy 2 + 12 pt"/>
    <w:basedOn w:val="Tekstpodstawowy2"/>
    <w:link w:val="StylTekstpodstawowy212ptZnak"/>
    <w:rsid w:val="0077180F"/>
    <w:pPr>
      <w:spacing w:after="160" w:line="288" w:lineRule="auto"/>
    </w:pPr>
    <w:rPr>
      <w:rFonts w:ascii="Arial" w:hAnsi="Arial" w:cs="Arial"/>
      <w:b w:val="0"/>
      <w:bCs w:val="0"/>
      <w:sz w:val="24"/>
      <w:szCs w:val="20"/>
      <w:lang w:eastAsia="zh-CN"/>
    </w:rPr>
  </w:style>
  <w:style w:type="paragraph" w:customStyle="1" w:styleId="normalnywcity">
    <w:name w:val="normalny wcięty"/>
    <w:basedOn w:val="Normalny"/>
    <w:link w:val="normalnywcityZnak"/>
    <w:qFormat/>
    <w:rsid w:val="0077180F"/>
    <w:pPr>
      <w:spacing w:after="60" w:line="276" w:lineRule="auto"/>
      <w:ind w:firstLine="709"/>
      <w:jc w:val="both"/>
    </w:pPr>
    <w:rPr>
      <w:rFonts w:ascii="Calibri" w:eastAsia="Calibri" w:hAnsi="Calibri" w:cs="Arial"/>
      <w:sz w:val="20"/>
      <w:szCs w:val="22"/>
      <w:lang w:eastAsia="en-US"/>
    </w:rPr>
  </w:style>
  <w:style w:type="paragraph" w:customStyle="1" w:styleId="Poziom5">
    <w:name w:val="Poziom 5"/>
    <w:basedOn w:val="Nagwek5"/>
    <w:next w:val="normalnywcity"/>
    <w:link w:val="Poziom5Znak"/>
    <w:qFormat/>
    <w:rsid w:val="0077180F"/>
    <w:pPr>
      <w:numPr>
        <w:ilvl w:val="4"/>
        <w:numId w:val="3"/>
      </w:numPr>
      <w:tabs>
        <w:tab w:val="left" w:pos="495"/>
      </w:tabs>
      <w:snapToGrid/>
      <w:spacing w:before="240" w:after="60" w:line="276" w:lineRule="auto"/>
      <w:ind w:left="1008" w:hanging="1008"/>
      <w:jc w:val="left"/>
    </w:pPr>
    <w:rPr>
      <w:rFonts w:ascii="Arial" w:hAnsi="Arial"/>
      <w:b/>
      <w:bCs/>
      <w:i w:val="0"/>
      <w:sz w:val="22"/>
      <w:szCs w:val="26"/>
      <w:lang w:eastAsia="en-US"/>
    </w:rPr>
  </w:style>
  <w:style w:type="paragraph" w:customStyle="1" w:styleId="Wyliczenie1">
    <w:name w:val="Wyliczenie 1"/>
    <w:basedOn w:val="normalnywcity"/>
    <w:link w:val="Wyliczenie1Znak"/>
    <w:qFormat/>
    <w:rsid w:val="0077180F"/>
    <w:pPr>
      <w:numPr>
        <w:numId w:val="4"/>
      </w:numPr>
      <w:ind w:left="1134" w:hanging="425"/>
    </w:pPr>
  </w:style>
  <w:style w:type="paragraph" w:customStyle="1" w:styleId="Tekstpodstawowywcity31">
    <w:name w:val="Tekst podstawowy wcięty 31"/>
    <w:basedOn w:val="Normalny"/>
    <w:rsid w:val="0077180F"/>
    <w:pPr>
      <w:spacing w:after="160" w:line="259" w:lineRule="auto"/>
      <w:ind w:left="1416"/>
      <w:jc w:val="both"/>
    </w:pPr>
    <w:rPr>
      <w:rFonts w:ascii="Tahoma" w:hAnsi="Tahoma" w:cs="Arial"/>
      <w:sz w:val="20"/>
      <w:szCs w:val="20"/>
      <w:lang w:eastAsia="zh-CN"/>
    </w:rPr>
  </w:style>
  <w:style w:type="character" w:customStyle="1" w:styleId="akapitustep1">
    <w:name w:val="akapitustep1"/>
    <w:basedOn w:val="Domylnaczcionkaakapitu"/>
    <w:rsid w:val="0077180F"/>
  </w:style>
  <w:style w:type="character" w:customStyle="1" w:styleId="StylTekstpodstawowy212ptZnak">
    <w:name w:val="Styl Tekst podstawowy 2 + 12 pt Znak"/>
    <w:basedOn w:val="Domylnaczcionkaakapitu"/>
    <w:link w:val="StylTekstpodstawowy212pt"/>
    <w:rsid w:val="0077180F"/>
    <w:rPr>
      <w:rFonts w:ascii="Arial" w:eastAsia="Times New Roman" w:hAnsi="Arial" w:cs="Arial"/>
      <w:sz w:val="24"/>
      <w:lang w:eastAsia="zh-CN"/>
    </w:rPr>
  </w:style>
  <w:style w:type="character" w:customStyle="1" w:styleId="normalnywcityZnak">
    <w:name w:val="normalny wcięty Znak"/>
    <w:basedOn w:val="Domylnaczcionkaakapitu"/>
    <w:link w:val="normalnywcity"/>
    <w:rsid w:val="0077180F"/>
    <w:rPr>
      <w:rFonts w:cs="Arial"/>
      <w:szCs w:val="22"/>
      <w:lang w:eastAsia="en-US"/>
    </w:rPr>
  </w:style>
  <w:style w:type="character" w:customStyle="1" w:styleId="Poziom5Znak">
    <w:name w:val="Poziom 5 Znak"/>
    <w:basedOn w:val="Domylnaczcionkaakapitu"/>
    <w:link w:val="Poziom5"/>
    <w:rsid w:val="0077180F"/>
    <w:rPr>
      <w:rFonts w:ascii="Arial" w:eastAsia="Times New Roman" w:hAnsi="Arial"/>
      <w:b/>
      <w:bCs/>
      <w:iCs/>
      <w:sz w:val="22"/>
      <w:szCs w:val="26"/>
      <w:lang w:eastAsia="en-US"/>
    </w:rPr>
  </w:style>
  <w:style w:type="character" w:customStyle="1" w:styleId="Wyliczenie1Znak">
    <w:name w:val="Wyliczenie 1 Znak"/>
    <w:basedOn w:val="normalnywcityZnak"/>
    <w:link w:val="Wyliczenie1"/>
    <w:rsid w:val="0077180F"/>
    <w:rPr>
      <w:rFonts w:cs="Arial"/>
      <w:szCs w:val="22"/>
      <w:lang w:eastAsia="en-US"/>
    </w:rPr>
  </w:style>
  <w:style w:type="character" w:customStyle="1" w:styleId="h11">
    <w:name w:val="h11"/>
    <w:basedOn w:val="Domylnaczcionkaakapitu"/>
    <w:rsid w:val="0077180F"/>
    <w:rPr>
      <w:rFonts w:ascii="Verdana" w:hAnsi="Verdana" w:hint="default"/>
      <w:b/>
      <w:bCs/>
      <w:sz w:val="12"/>
      <w:szCs w:val="12"/>
    </w:rPr>
  </w:style>
  <w:style w:type="paragraph" w:customStyle="1" w:styleId="S1">
    <w:name w:val="S1"/>
    <w:basedOn w:val="Normalny"/>
    <w:link w:val="S1Znak"/>
    <w:rsid w:val="0077180F"/>
    <w:pPr>
      <w:spacing w:after="60" w:line="312" w:lineRule="auto"/>
      <w:ind w:firstLine="709"/>
      <w:jc w:val="both"/>
    </w:pPr>
    <w:rPr>
      <w:rFonts w:ascii="Verdana" w:hAnsi="Verdana"/>
      <w:sz w:val="20"/>
      <w:szCs w:val="20"/>
    </w:rPr>
  </w:style>
  <w:style w:type="character" w:customStyle="1" w:styleId="S1Znak">
    <w:name w:val="S1 Znak"/>
    <w:basedOn w:val="Domylnaczcionkaakapitu"/>
    <w:link w:val="S1"/>
    <w:locked/>
    <w:rsid w:val="0077180F"/>
    <w:rPr>
      <w:rFonts w:ascii="Verdana" w:eastAsia="Times New Roman" w:hAnsi="Verdana"/>
    </w:rPr>
  </w:style>
  <w:style w:type="paragraph" w:customStyle="1" w:styleId="S2">
    <w:name w:val="S2"/>
    <w:basedOn w:val="S1"/>
    <w:link w:val="S2Znak"/>
    <w:rsid w:val="0077180F"/>
    <w:pPr>
      <w:ind w:left="340" w:hanging="340"/>
    </w:pPr>
  </w:style>
  <w:style w:type="character" w:customStyle="1" w:styleId="S2Znak">
    <w:name w:val="S2 Znak"/>
    <w:basedOn w:val="Domylnaczcionkaakapitu"/>
    <w:link w:val="S2"/>
    <w:locked/>
    <w:rsid w:val="0077180F"/>
    <w:rPr>
      <w:rFonts w:ascii="Verdana" w:eastAsia="Times New Roman" w:hAnsi="Verdana"/>
    </w:rPr>
  </w:style>
  <w:style w:type="paragraph" w:customStyle="1" w:styleId="Akapitzlist3">
    <w:name w:val="Akapit z listą3"/>
    <w:basedOn w:val="Normalny"/>
    <w:uiPriority w:val="34"/>
    <w:qFormat/>
    <w:rsid w:val="0077180F"/>
    <w:pPr>
      <w:ind w:left="720"/>
      <w:contextualSpacing/>
    </w:pPr>
    <w:rPr>
      <w:rFonts w:eastAsia="Calibri"/>
    </w:rPr>
  </w:style>
  <w:style w:type="paragraph" w:customStyle="1" w:styleId="Styl1">
    <w:name w:val="Styl1"/>
    <w:basedOn w:val="Normalny"/>
    <w:link w:val="Styl1Znak"/>
    <w:qFormat/>
    <w:rsid w:val="0077180F"/>
    <w:pPr>
      <w:spacing w:after="160"/>
    </w:pPr>
    <w:rPr>
      <w:rFonts w:ascii="Arial" w:hAnsi="Arial" w:cs="Arial"/>
      <w:sz w:val="20"/>
      <w:szCs w:val="20"/>
      <w:lang w:eastAsia="zh-CN"/>
    </w:rPr>
  </w:style>
  <w:style w:type="character" w:customStyle="1" w:styleId="Styl1Znak">
    <w:name w:val="Styl1 Znak"/>
    <w:basedOn w:val="Domylnaczcionkaakapitu"/>
    <w:link w:val="Styl1"/>
    <w:rsid w:val="0077180F"/>
    <w:rPr>
      <w:rFonts w:ascii="Arial" w:eastAsia="Times New Roman" w:hAnsi="Arial" w:cs="Arial"/>
      <w:lang w:eastAsia="zh-CN"/>
    </w:rPr>
  </w:style>
  <w:style w:type="paragraph" w:styleId="Spistreci4">
    <w:name w:val="toc 4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1600"/>
      <w:textAlignment w:val="baseline"/>
    </w:pPr>
    <w:rPr>
      <w:sz w:val="18"/>
      <w:szCs w:val="20"/>
    </w:rPr>
  </w:style>
  <w:style w:type="paragraph" w:customStyle="1" w:styleId="StylIwony">
    <w:name w:val="Styl Iwony"/>
    <w:basedOn w:val="Normalny"/>
    <w:rsid w:val="0077180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Listapunktowana">
    <w:name w:val="List Bullet"/>
    <w:basedOn w:val="Normalny"/>
    <w:uiPriority w:val="99"/>
    <w:rsid w:val="0077180F"/>
    <w:pPr>
      <w:jc w:val="both"/>
    </w:pPr>
    <w:rPr>
      <w:spacing w:val="12"/>
      <w:kern w:val="24"/>
      <w:szCs w:val="20"/>
    </w:rPr>
  </w:style>
  <w:style w:type="paragraph" w:styleId="Mapadokumentu">
    <w:name w:val="Document Map"/>
    <w:basedOn w:val="Normalny"/>
    <w:link w:val="MapadokumentuZnak"/>
    <w:uiPriority w:val="99"/>
    <w:rsid w:val="0077180F"/>
    <w:pPr>
      <w:shd w:val="clear" w:color="auto" w:fill="000080"/>
      <w:jc w:val="both"/>
    </w:pPr>
    <w:rPr>
      <w:rFonts w:ascii="Tahoma" w:hAnsi="Tahoma"/>
      <w:spacing w:val="12"/>
      <w:kern w:val="24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7180F"/>
    <w:rPr>
      <w:rFonts w:ascii="Tahoma" w:eastAsia="Times New Roman" w:hAnsi="Tahoma"/>
      <w:spacing w:val="12"/>
      <w:kern w:val="24"/>
      <w:sz w:val="24"/>
      <w:shd w:val="clear" w:color="auto" w:fill="000080"/>
    </w:rPr>
  </w:style>
  <w:style w:type="paragraph" w:styleId="Indeks1">
    <w:name w:val="index 1"/>
    <w:basedOn w:val="Normalny"/>
    <w:next w:val="Normalny"/>
    <w:autoRedefine/>
    <w:rsid w:val="0077180F"/>
    <w:pPr>
      <w:ind w:left="240" w:hanging="240"/>
      <w:jc w:val="both"/>
    </w:pPr>
    <w:rPr>
      <w:spacing w:val="12"/>
      <w:kern w:val="24"/>
      <w:szCs w:val="20"/>
    </w:rPr>
  </w:style>
  <w:style w:type="paragraph" w:styleId="Listanumerowana">
    <w:name w:val="List Number"/>
    <w:basedOn w:val="Normalny"/>
    <w:rsid w:val="0077180F"/>
    <w:pPr>
      <w:numPr>
        <w:numId w:val="7"/>
      </w:numPr>
      <w:jc w:val="both"/>
    </w:pPr>
    <w:rPr>
      <w:spacing w:val="12"/>
      <w:kern w:val="24"/>
      <w:szCs w:val="20"/>
    </w:rPr>
  </w:style>
  <w:style w:type="paragraph" w:styleId="Listanumerowana2">
    <w:name w:val="List Number 2"/>
    <w:basedOn w:val="Normalny"/>
    <w:rsid w:val="0077180F"/>
    <w:pPr>
      <w:numPr>
        <w:numId w:val="5"/>
      </w:numPr>
      <w:jc w:val="both"/>
    </w:pPr>
    <w:rPr>
      <w:spacing w:val="12"/>
      <w:kern w:val="24"/>
      <w:szCs w:val="20"/>
    </w:rPr>
  </w:style>
  <w:style w:type="paragraph" w:styleId="Listanumerowana3">
    <w:name w:val="List Number 3"/>
    <w:basedOn w:val="Normalny"/>
    <w:rsid w:val="0077180F"/>
    <w:pPr>
      <w:numPr>
        <w:numId w:val="6"/>
      </w:numPr>
      <w:jc w:val="both"/>
    </w:pPr>
    <w:rPr>
      <w:spacing w:val="12"/>
      <w:kern w:val="24"/>
      <w:szCs w:val="20"/>
    </w:rPr>
  </w:style>
  <w:style w:type="paragraph" w:styleId="Listapunktowana2">
    <w:name w:val="List Bullet 2"/>
    <w:basedOn w:val="Normalny"/>
    <w:uiPriority w:val="99"/>
    <w:rsid w:val="0077180F"/>
    <w:pPr>
      <w:tabs>
        <w:tab w:val="num" w:pos="360"/>
      </w:tabs>
      <w:ind w:left="360" w:hanging="360"/>
      <w:jc w:val="both"/>
    </w:pPr>
    <w:rPr>
      <w:spacing w:val="12"/>
      <w:kern w:val="24"/>
      <w:szCs w:val="20"/>
    </w:rPr>
  </w:style>
  <w:style w:type="paragraph" w:styleId="Listapunktowana3">
    <w:name w:val="List Bullet 3"/>
    <w:basedOn w:val="Normalny"/>
    <w:uiPriority w:val="99"/>
    <w:rsid w:val="0077180F"/>
    <w:pPr>
      <w:tabs>
        <w:tab w:val="num" w:pos="360"/>
      </w:tabs>
      <w:ind w:left="360" w:hanging="360"/>
      <w:jc w:val="both"/>
    </w:pPr>
    <w:rPr>
      <w:spacing w:val="12"/>
      <w:kern w:val="24"/>
      <w:szCs w:val="20"/>
    </w:rPr>
  </w:style>
  <w:style w:type="paragraph" w:customStyle="1" w:styleId="Lista1wypunktowana">
    <w:name w:val="Lista1 wypunktowana"/>
    <w:basedOn w:val="Listapunktowana"/>
    <w:autoRedefine/>
    <w:rsid w:val="0077180F"/>
    <w:pPr>
      <w:numPr>
        <w:numId w:val="9"/>
      </w:numPr>
      <w:tabs>
        <w:tab w:val="num" w:pos="360"/>
      </w:tabs>
      <w:ind w:left="360" w:hanging="360"/>
    </w:pPr>
    <w:rPr>
      <w:rFonts w:ascii="Arial" w:hAnsi="Arial"/>
      <w:b/>
      <w:u w:val="single"/>
    </w:rPr>
  </w:style>
  <w:style w:type="paragraph" w:customStyle="1" w:styleId="Lista2wypunktowana2">
    <w:name w:val="Lista2 wypunktowana2"/>
    <w:basedOn w:val="Listapunktowana2"/>
    <w:autoRedefine/>
    <w:rsid w:val="0077180F"/>
    <w:pPr>
      <w:numPr>
        <w:ilvl w:val="1"/>
        <w:numId w:val="9"/>
      </w:numPr>
      <w:tabs>
        <w:tab w:val="num" w:pos="360"/>
      </w:tabs>
      <w:ind w:left="360" w:right="284" w:hanging="360"/>
    </w:pPr>
    <w:rPr>
      <w:rFonts w:ascii="Arial" w:hAnsi="Arial"/>
      <w:b/>
      <w:u w:val="single"/>
    </w:rPr>
  </w:style>
  <w:style w:type="paragraph" w:customStyle="1" w:styleId="Lista3wypunktowana3">
    <w:name w:val="Lista3 wypunktowana3"/>
    <w:basedOn w:val="Listapunktowana3"/>
    <w:next w:val="Standard1"/>
    <w:autoRedefine/>
    <w:rsid w:val="0077180F"/>
    <w:pPr>
      <w:numPr>
        <w:ilvl w:val="2"/>
        <w:numId w:val="9"/>
      </w:numPr>
      <w:tabs>
        <w:tab w:val="num" w:pos="360"/>
      </w:tabs>
      <w:ind w:left="360" w:right="284" w:hanging="360"/>
    </w:pPr>
    <w:rPr>
      <w:rFonts w:ascii="Arial" w:hAnsi="Arial"/>
      <w:b/>
      <w:i/>
    </w:rPr>
  </w:style>
  <w:style w:type="paragraph" w:customStyle="1" w:styleId="Standard1">
    <w:name w:val="Standard1"/>
    <w:basedOn w:val="Tekstpodstawowy"/>
    <w:rsid w:val="0077180F"/>
    <w:pPr>
      <w:numPr>
        <w:numId w:val="10"/>
      </w:numPr>
      <w:tabs>
        <w:tab w:val="clear" w:pos="1776"/>
        <w:tab w:val="num" w:pos="360"/>
      </w:tabs>
      <w:ind w:left="0" w:firstLine="0"/>
      <w:jc w:val="both"/>
    </w:pPr>
    <w:rPr>
      <w:rFonts w:ascii="Times New Roman" w:hAnsi="Times New Roman" w:cs="Times New Roman"/>
      <w:spacing w:val="12"/>
      <w:kern w:val="24"/>
      <w:szCs w:val="20"/>
    </w:rPr>
  </w:style>
  <w:style w:type="paragraph" w:customStyle="1" w:styleId="Lista4wypunktowana4">
    <w:name w:val="Lista4 wypunktowana4"/>
    <w:basedOn w:val="Standard1"/>
    <w:autoRedefine/>
    <w:rsid w:val="0077180F"/>
    <w:pPr>
      <w:numPr>
        <w:ilvl w:val="3"/>
        <w:numId w:val="9"/>
      </w:numPr>
      <w:tabs>
        <w:tab w:val="num" w:pos="360"/>
      </w:tabs>
      <w:ind w:left="360" w:hanging="360"/>
    </w:pPr>
  </w:style>
  <w:style w:type="paragraph" w:customStyle="1" w:styleId="Lista5wypunktowana5">
    <w:name w:val="Lista5 wypunktowana5"/>
    <w:basedOn w:val="Lista4wypunktowana4"/>
    <w:autoRedefine/>
    <w:rsid w:val="0077180F"/>
    <w:pPr>
      <w:numPr>
        <w:ilvl w:val="4"/>
      </w:numPr>
      <w:tabs>
        <w:tab w:val="num" w:pos="360"/>
      </w:tabs>
      <w:ind w:left="360" w:hanging="360"/>
    </w:pPr>
  </w:style>
  <w:style w:type="paragraph" w:customStyle="1" w:styleId="wskazwka">
    <w:name w:val="wskazówka"/>
    <w:basedOn w:val="Standard1"/>
    <w:next w:val="Standard1"/>
    <w:rsid w:val="0077180F"/>
    <w:pPr>
      <w:numPr>
        <w:ilvl w:val="3"/>
        <w:numId w:val="8"/>
      </w:numPr>
      <w:tabs>
        <w:tab w:val="num" w:pos="360"/>
      </w:tabs>
      <w:ind w:left="360" w:hanging="360"/>
    </w:pPr>
    <w:rPr>
      <w:i/>
      <w:sz w:val="20"/>
    </w:rPr>
  </w:style>
  <w:style w:type="paragraph" w:styleId="Spisilustracji">
    <w:name w:val="table of figures"/>
    <w:basedOn w:val="Normalny"/>
    <w:next w:val="Normalny"/>
    <w:rsid w:val="0077180F"/>
    <w:pPr>
      <w:ind w:left="480" w:hanging="480"/>
      <w:jc w:val="both"/>
    </w:pPr>
    <w:rPr>
      <w:spacing w:val="12"/>
      <w:kern w:val="24"/>
      <w:szCs w:val="20"/>
    </w:rPr>
  </w:style>
  <w:style w:type="paragraph" w:styleId="HTML-wstpniesformatowany">
    <w:name w:val="HTML Preformatted"/>
    <w:basedOn w:val="Normalny"/>
    <w:link w:val="HTML-wstpniesformatowanyZnak"/>
    <w:rsid w:val="00771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7180F"/>
    <w:rPr>
      <w:rFonts w:ascii="Arial Unicode MS" w:eastAsia="Arial Unicode MS" w:hAnsi="Arial Unicode MS" w:cs="Arial Unicode MS"/>
    </w:rPr>
  </w:style>
  <w:style w:type="paragraph" w:customStyle="1" w:styleId="Standardowytekst">
    <w:name w:val="Standardowy.tekst"/>
    <w:rsid w:val="0077180F"/>
    <w:pPr>
      <w:jc w:val="both"/>
    </w:pPr>
    <w:rPr>
      <w:rFonts w:ascii="Times New Roman" w:eastAsia="Times New Roman" w:hAnsi="Times New Roman"/>
    </w:rPr>
  </w:style>
  <w:style w:type="paragraph" w:customStyle="1" w:styleId="Standardowytekst1">
    <w:name w:val="Standardowy.tekst1"/>
    <w:rsid w:val="0077180F"/>
    <w:pPr>
      <w:jc w:val="both"/>
    </w:pPr>
    <w:rPr>
      <w:rFonts w:ascii="Times New Roman" w:eastAsia="Times New Roman" w:hAnsi="Times New Roman"/>
    </w:rPr>
  </w:style>
  <w:style w:type="character" w:customStyle="1" w:styleId="FontStyle125">
    <w:name w:val="Font Style125"/>
    <w:rsid w:val="0077180F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10">
    <w:name w:val="Nagłówek1"/>
    <w:rsid w:val="0077180F"/>
  </w:style>
  <w:style w:type="paragraph" w:customStyle="1" w:styleId="Tekstpodstawowywcity21">
    <w:name w:val="Tekst podstawowy wcięty 21"/>
    <w:basedOn w:val="Normalny"/>
    <w:uiPriority w:val="99"/>
    <w:rsid w:val="0077180F"/>
    <w:pPr>
      <w:suppressAutoHyphens/>
      <w:ind w:left="360"/>
      <w:jc w:val="both"/>
    </w:pPr>
    <w:rPr>
      <w:sz w:val="22"/>
      <w:szCs w:val="20"/>
      <w:lang w:eastAsia="ar-SA"/>
    </w:rPr>
  </w:style>
  <w:style w:type="paragraph" w:customStyle="1" w:styleId="Normalny1">
    <w:name w:val="Normalny 1"/>
    <w:basedOn w:val="Normalny"/>
    <w:rsid w:val="0077180F"/>
    <w:pPr>
      <w:spacing w:line="360" w:lineRule="auto"/>
    </w:pPr>
    <w:rPr>
      <w:rFonts w:ascii="Arial" w:hAnsi="Arial"/>
      <w:szCs w:val="20"/>
    </w:rPr>
  </w:style>
  <w:style w:type="paragraph" w:customStyle="1" w:styleId="lit">
    <w:name w:val="lit"/>
    <w:basedOn w:val="Normalny"/>
    <w:rsid w:val="0077180F"/>
    <w:pPr>
      <w:overflowPunct w:val="0"/>
      <w:autoSpaceDE w:val="0"/>
      <w:autoSpaceDN w:val="0"/>
      <w:spacing w:before="60" w:after="60"/>
      <w:ind w:left="1281" w:hanging="272"/>
      <w:jc w:val="both"/>
    </w:pPr>
  </w:style>
  <w:style w:type="paragraph" w:customStyle="1" w:styleId="tir">
    <w:name w:val="tir"/>
    <w:basedOn w:val="Normalny"/>
    <w:rsid w:val="0077180F"/>
    <w:pPr>
      <w:overflowPunct w:val="0"/>
      <w:autoSpaceDE w:val="0"/>
      <w:autoSpaceDN w:val="0"/>
      <w:spacing w:before="60" w:after="60"/>
      <w:ind w:left="1712" w:hanging="181"/>
      <w:jc w:val="both"/>
    </w:pPr>
  </w:style>
  <w:style w:type="paragraph" w:customStyle="1" w:styleId="wypunkotowanie">
    <w:name w:val="wypunkotowanie"/>
    <w:basedOn w:val="Normalny"/>
    <w:qFormat/>
    <w:rsid w:val="0077180F"/>
    <w:pPr>
      <w:widowControl w:val="0"/>
      <w:autoSpaceDE w:val="0"/>
      <w:autoSpaceDN w:val="0"/>
      <w:adjustRightInd w:val="0"/>
      <w:spacing w:before="120" w:after="60" w:line="264" w:lineRule="auto"/>
      <w:jc w:val="both"/>
    </w:pPr>
    <w:rPr>
      <w:rFonts w:ascii="Arial Narrow" w:hAnsi="Arial Narrow"/>
      <w:sz w:val="22"/>
      <w:szCs w:val="20"/>
    </w:rPr>
  </w:style>
  <w:style w:type="character" w:customStyle="1" w:styleId="st1">
    <w:name w:val="st1"/>
    <w:basedOn w:val="Domylnaczcionkaakapitu"/>
    <w:rsid w:val="0077180F"/>
  </w:style>
  <w:style w:type="character" w:customStyle="1" w:styleId="tabulatory">
    <w:name w:val="tabulatory"/>
    <w:basedOn w:val="Domylnaczcionkaakapitu"/>
    <w:rsid w:val="0077180F"/>
  </w:style>
  <w:style w:type="paragraph" w:customStyle="1" w:styleId="anxnormalZnak">
    <w:name w:val="anx normal Znak"/>
    <w:basedOn w:val="Tekstpodstawowy"/>
    <w:rsid w:val="0077180F"/>
    <w:pPr>
      <w:suppressAutoHyphens/>
      <w:spacing w:before="120"/>
      <w:ind w:left="900"/>
      <w:jc w:val="both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732D81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ela-Siatka11">
    <w:name w:val="Tabela - Siatka11"/>
    <w:uiPriority w:val="99"/>
    <w:rsid w:val="0073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link w:val="NormalTableZnak"/>
    <w:uiPriority w:val="99"/>
    <w:rsid w:val="00732D81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NormalTableZnak">
    <w:name w:val="Normal Table Znak"/>
    <w:link w:val="Standardowy1"/>
    <w:uiPriority w:val="99"/>
    <w:locked/>
    <w:rsid w:val="00732D81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732D81"/>
    <w:pPr>
      <w:widowControl w:val="0"/>
      <w:adjustRightInd w:val="0"/>
      <w:ind w:left="720"/>
      <w:jc w:val="both"/>
      <w:textAlignment w:val="baseline"/>
    </w:pPr>
  </w:style>
  <w:style w:type="table" w:customStyle="1" w:styleId="Tabela-Siatka21">
    <w:name w:val="Tabela - Siatka21"/>
    <w:uiPriority w:val="99"/>
    <w:rsid w:val="0073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81">
    <w:name w:val="Znak Znak81"/>
    <w:uiPriority w:val="99"/>
    <w:locked/>
    <w:rsid w:val="00732D81"/>
    <w:rPr>
      <w:rFonts w:ascii="Courier New" w:hAnsi="Courier New"/>
    </w:rPr>
  </w:style>
  <w:style w:type="character" w:customStyle="1" w:styleId="Bodytext">
    <w:name w:val="Body text_"/>
    <w:link w:val="BodyText2"/>
    <w:locked/>
    <w:rsid w:val="00732D81"/>
    <w:rPr>
      <w:rFonts w:ascii="MS Reference Sans Serif" w:hAnsi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732D81"/>
    <w:pPr>
      <w:widowControl w:val="0"/>
      <w:shd w:val="clear" w:color="auto" w:fill="FFFFFF"/>
      <w:adjustRightInd w:val="0"/>
      <w:spacing w:before="720" w:after="420" w:line="240" w:lineRule="atLeast"/>
      <w:ind w:hanging="700"/>
      <w:jc w:val="both"/>
      <w:textAlignment w:val="baseline"/>
    </w:pPr>
    <w:rPr>
      <w:rFonts w:ascii="MS Reference Sans Serif" w:eastAsia="Calibri" w:hAnsi="MS Reference Sans Serif"/>
      <w:sz w:val="20"/>
      <w:szCs w:val="20"/>
      <w:shd w:val="clear" w:color="auto" w:fill="FFFFFF"/>
    </w:rPr>
  </w:style>
  <w:style w:type="paragraph" w:customStyle="1" w:styleId="normalny0">
    <w:name w:val="normalny"/>
    <w:basedOn w:val="Normalny"/>
    <w:rsid w:val="00732D81"/>
    <w:pPr>
      <w:widowControl w:val="0"/>
      <w:adjustRightInd w:val="0"/>
      <w:jc w:val="both"/>
      <w:textAlignment w:val="baseline"/>
    </w:pPr>
  </w:style>
  <w:style w:type="character" w:customStyle="1" w:styleId="normalnychar1">
    <w:name w:val="normalny__char1"/>
    <w:rsid w:val="00732D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732D81"/>
    <w:rPr>
      <w:color w:val="0000CD"/>
    </w:rPr>
  </w:style>
  <w:style w:type="paragraph" w:customStyle="1" w:styleId="normaltableau">
    <w:name w:val="normal_tableau"/>
    <w:basedOn w:val="Normalny"/>
    <w:uiPriority w:val="99"/>
    <w:rsid w:val="00732D81"/>
    <w:pPr>
      <w:widowControl w:val="0"/>
      <w:adjustRightInd w:val="0"/>
      <w:spacing w:before="120" w:after="120" w:line="276" w:lineRule="auto"/>
      <w:ind w:left="567"/>
      <w:jc w:val="both"/>
      <w:textAlignment w:val="baseline"/>
    </w:pPr>
    <w:rPr>
      <w:rFonts w:ascii="Optima" w:hAnsi="Optima"/>
      <w:sz w:val="22"/>
      <w:szCs w:val="22"/>
      <w:lang w:val="en-GB" w:bidi="en-US"/>
    </w:rPr>
  </w:style>
  <w:style w:type="paragraph" w:customStyle="1" w:styleId="1">
    <w:name w:val="1"/>
    <w:basedOn w:val="Normalny"/>
    <w:next w:val="Nagwek"/>
    <w:rsid w:val="00732D81"/>
    <w:pPr>
      <w:widowControl w:val="0"/>
      <w:tabs>
        <w:tab w:val="center" w:pos="4536"/>
        <w:tab w:val="right" w:pos="9072"/>
      </w:tabs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styleId="Wcicienormalne">
    <w:name w:val="Normal Indent"/>
    <w:basedOn w:val="Normalny"/>
    <w:next w:val="Normalny"/>
    <w:rsid w:val="00732D81"/>
    <w:pPr>
      <w:widowControl w:val="0"/>
      <w:adjustRightInd w:val="0"/>
      <w:spacing w:before="120" w:after="200" w:line="276" w:lineRule="auto"/>
      <w:ind w:left="720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customStyle="1" w:styleId="Head12">
    <w:name w:val="Head 1.2"/>
    <w:basedOn w:val="Normalny"/>
    <w:autoRedefine/>
    <w:rsid w:val="00732D81"/>
    <w:pPr>
      <w:widowControl w:val="0"/>
      <w:tabs>
        <w:tab w:val="left" w:pos="158"/>
        <w:tab w:val="right" w:pos="4657"/>
      </w:tabs>
      <w:autoSpaceDE w:val="0"/>
      <w:autoSpaceDN w:val="0"/>
      <w:adjustRightInd w:val="0"/>
      <w:spacing w:before="120" w:after="200" w:line="360" w:lineRule="auto"/>
      <w:ind w:left="567"/>
      <w:jc w:val="both"/>
      <w:textAlignment w:val="baseline"/>
    </w:pPr>
    <w:rPr>
      <w:rFonts w:ascii="Calibri" w:hAnsi="Calibri"/>
      <w:b/>
      <w:sz w:val="20"/>
      <w:szCs w:val="22"/>
      <w:lang w:val="en-US" w:bidi="en-US"/>
    </w:rPr>
  </w:style>
  <w:style w:type="paragraph" w:customStyle="1" w:styleId="xl24">
    <w:name w:val="xl24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25">
    <w:name w:val="xl25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26">
    <w:name w:val="xl26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27">
    <w:name w:val="xl27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28">
    <w:name w:val="xl28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center"/>
    </w:pPr>
    <w:rPr>
      <w:rFonts w:ascii="Calibri" w:hAnsi="Calibri"/>
      <w:sz w:val="22"/>
      <w:szCs w:val="22"/>
      <w:lang w:val="en-US" w:bidi="en-US"/>
    </w:rPr>
  </w:style>
  <w:style w:type="paragraph" w:customStyle="1" w:styleId="xl29">
    <w:name w:val="xl29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30">
    <w:name w:val="xl30"/>
    <w:basedOn w:val="Normalny"/>
    <w:rsid w:val="00732D81"/>
    <w:pPr>
      <w:widowControl w:val="0"/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31">
    <w:name w:val="xl31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2">
    <w:name w:val="xl32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3">
    <w:name w:val="xl33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center"/>
      <w:textAlignment w:val="center"/>
    </w:pPr>
    <w:rPr>
      <w:rFonts w:ascii="Arial" w:hAnsi="Arial" w:cs="Arial"/>
      <w:b/>
      <w:bCs/>
      <w:color w:val="FFCC99"/>
      <w:sz w:val="22"/>
      <w:szCs w:val="22"/>
      <w:lang w:val="en-US" w:bidi="en-US"/>
    </w:rPr>
  </w:style>
  <w:style w:type="paragraph" w:customStyle="1" w:styleId="xl34">
    <w:name w:val="xl34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5">
    <w:name w:val="xl35"/>
    <w:basedOn w:val="Normalny"/>
    <w:rsid w:val="00732D81"/>
    <w:pPr>
      <w:widowControl w:val="0"/>
      <w:pBdr>
        <w:top w:val="single" w:sz="4" w:space="0" w:color="auto"/>
        <w:left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6">
    <w:name w:val="xl36"/>
    <w:basedOn w:val="Normalny"/>
    <w:rsid w:val="00732D81"/>
    <w:pPr>
      <w:widowControl w:val="0"/>
      <w:pBdr>
        <w:top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7">
    <w:name w:val="xl37"/>
    <w:basedOn w:val="Normalny"/>
    <w:rsid w:val="00732D81"/>
    <w:pPr>
      <w:widowControl w:val="0"/>
      <w:pBdr>
        <w:top w:val="single" w:sz="4" w:space="0" w:color="auto"/>
        <w:right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8">
    <w:name w:val="xl38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39">
    <w:name w:val="xl39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40">
    <w:name w:val="xl40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41">
    <w:name w:val="xl41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color w:val="FFFF00"/>
      <w:sz w:val="22"/>
      <w:szCs w:val="22"/>
      <w:lang w:val="en-US" w:bidi="en-US"/>
    </w:rPr>
  </w:style>
  <w:style w:type="paragraph" w:customStyle="1" w:styleId="xl42">
    <w:name w:val="xl42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color w:val="FFFF00"/>
      <w:sz w:val="22"/>
      <w:szCs w:val="22"/>
      <w:lang w:val="en-US" w:bidi="en-US"/>
    </w:rPr>
  </w:style>
  <w:style w:type="paragraph" w:customStyle="1" w:styleId="xl43">
    <w:name w:val="xl43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color w:val="FFFF00"/>
      <w:sz w:val="22"/>
      <w:szCs w:val="22"/>
      <w:lang w:val="en-US" w:bidi="en-US"/>
    </w:rPr>
  </w:style>
  <w:style w:type="paragraph" w:customStyle="1" w:styleId="xl44">
    <w:name w:val="xl44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45">
    <w:name w:val="xl45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46">
    <w:name w:val="xl46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47">
    <w:name w:val="xl47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48">
    <w:name w:val="xl48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49">
    <w:name w:val="xl49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0">
    <w:name w:val="xl50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thinHorzCross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1">
    <w:name w:val="xl51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2">
    <w:name w:val="xl52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sz w:val="22"/>
      <w:szCs w:val="22"/>
      <w:lang w:val="en-US" w:bidi="en-US"/>
    </w:rPr>
  </w:style>
  <w:style w:type="paragraph" w:customStyle="1" w:styleId="xl53">
    <w:name w:val="xl53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color w:val="FFFF00"/>
      <w:sz w:val="22"/>
      <w:szCs w:val="22"/>
      <w:lang w:val="en-US" w:bidi="en-US"/>
    </w:rPr>
  </w:style>
  <w:style w:type="paragraph" w:customStyle="1" w:styleId="xl54">
    <w:name w:val="xl54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5">
    <w:name w:val="xl55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6">
    <w:name w:val="xl56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7">
    <w:name w:val="xl57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58">
    <w:name w:val="xl58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59">
    <w:name w:val="xl59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60">
    <w:name w:val="xl60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1">
    <w:name w:val="xl61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2">
    <w:name w:val="xl62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3">
    <w:name w:val="xl63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4">
    <w:name w:val="xl64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5">
    <w:name w:val="xl65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66">
    <w:name w:val="xl66"/>
    <w:basedOn w:val="Normalny"/>
    <w:rsid w:val="00732D81"/>
    <w:pPr>
      <w:widowControl w:val="0"/>
      <w:pBdr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7">
    <w:name w:val="xl67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sz w:val="22"/>
      <w:szCs w:val="22"/>
      <w:lang w:val="en-US" w:bidi="en-US"/>
    </w:rPr>
  </w:style>
  <w:style w:type="paragraph" w:customStyle="1" w:styleId="xl68">
    <w:name w:val="xl68"/>
    <w:basedOn w:val="Normalny"/>
    <w:rsid w:val="00732D81"/>
    <w:pPr>
      <w:widowControl w:val="0"/>
      <w:pBdr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9">
    <w:name w:val="xl69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70">
    <w:name w:val="xl70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color w:val="FFCC99"/>
      <w:sz w:val="22"/>
      <w:szCs w:val="22"/>
      <w:lang w:val="en-US" w:bidi="en-US"/>
    </w:rPr>
  </w:style>
  <w:style w:type="paragraph" w:customStyle="1" w:styleId="xl71">
    <w:name w:val="xl71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2">
    <w:name w:val="xl72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3">
    <w:name w:val="xl73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4">
    <w:name w:val="xl74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sz w:val="28"/>
      <w:szCs w:val="28"/>
      <w:lang w:val="en-US" w:bidi="en-US"/>
    </w:rPr>
  </w:style>
  <w:style w:type="paragraph" w:customStyle="1" w:styleId="xl75">
    <w:name w:val="xl75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6">
    <w:name w:val="xl76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FF00FF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7">
    <w:name w:val="xl77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8">
    <w:name w:val="xl78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9">
    <w:name w:val="xl79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80">
    <w:name w:val="xl80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81">
    <w:name w:val="xl81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82">
    <w:name w:val="xl82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83">
    <w:name w:val="xl83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32D81"/>
    <w:pPr>
      <w:widowControl w:val="0"/>
      <w:adjustRightInd w:val="0"/>
      <w:spacing w:before="120" w:after="120" w:line="276" w:lineRule="auto"/>
      <w:ind w:left="567" w:firstLine="210"/>
      <w:jc w:val="both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32D81"/>
    <w:rPr>
      <w:rFonts w:ascii="Times New Roman" w:eastAsia="Times New Roman" w:hAnsi="Times New Roman" w:cs="Arial"/>
      <w:sz w:val="24"/>
      <w:szCs w:val="24"/>
      <w:lang w:val="en-GB" w:eastAsia="pl-PL"/>
    </w:rPr>
  </w:style>
  <w:style w:type="paragraph" w:customStyle="1" w:styleId="Tekst">
    <w:name w:val="Tekst"/>
    <w:basedOn w:val="Normalny"/>
    <w:rsid w:val="00732D81"/>
    <w:pPr>
      <w:widowControl w:val="0"/>
      <w:adjustRightInd w:val="0"/>
      <w:spacing w:before="60" w:after="200" w:line="360" w:lineRule="auto"/>
      <w:ind w:left="567" w:firstLine="851"/>
      <w:jc w:val="both"/>
      <w:textAlignment w:val="baseline"/>
    </w:pPr>
    <w:rPr>
      <w:rFonts w:ascii="Arial" w:hAnsi="Arial"/>
      <w:sz w:val="20"/>
      <w:szCs w:val="20"/>
      <w:lang w:val="en-US" w:bidi="en-US"/>
    </w:rPr>
  </w:style>
  <w:style w:type="paragraph" w:customStyle="1" w:styleId="font5">
    <w:name w:val="font5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eastAsia="Arial Unicode MS" w:hAnsi="Arial" w:cs="Arial"/>
      <w:b/>
      <w:bCs/>
      <w:sz w:val="20"/>
      <w:szCs w:val="20"/>
      <w:lang w:val="en-GB" w:eastAsia="en-US" w:bidi="en-US"/>
    </w:rPr>
  </w:style>
  <w:style w:type="paragraph" w:customStyle="1" w:styleId="font6">
    <w:name w:val="font6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eastAsia="Arial Unicode MS" w:hAnsi="Arial" w:cs="Arial"/>
      <w:sz w:val="20"/>
      <w:szCs w:val="20"/>
      <w:lang w:val="en-GB" w:eastAsia="en-US" w:bidi="en-US"/>
    </w:rPr>
  </w:style>
  <w:style w:type="paragraph" w:customStyle="1" w:styleId="font0">
    <w:name w:val="font0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eastAsia="Arial Unicode MS" w:hAnsi="Arial" w:cs="Arial"/>
      <w:sz w:val="20"/>
      <w:szCs w:val="20"/>
      <w:lang w:val="en-GB" w:eastAsia="en-US" w:bidi="en-US"/>
    </w:rPr>
  </w:style>
  <w:style w:type="paragraph" w:customStyle="1" w:styleId="WW-Tekstpodstawowy3">
    <w:name w:val="WW-Tekst podstawowy 3"/>
    <w:basedOn w:val="Normalny"/>
    <w:rsid w:val="00732D81"/>
    <w:pPr>
      <w:widowControl w:val="0"/>
      <w:tabs>
        <w:tab w:val="left" w:pos="709"/>
      </w:tabs>
      <w:suppressAutoHyphens/>
      <w:adjustRightInd w:val="0"/>
      <w:spacing w:before="120" w:after="200" w:line="360" w:lineRule="auto"/>
      <w:ind w:left="567"/>
      <w:jc w:val="both"/>
      <w:textAlignment w:val="baseline"/>
    </w:pPr>
    <w:rPr>
      <w:rFonts w:ascii="Calibri" w:hAnsi="Calibri"/>
      <w:color w:val="FF0000"/>
      <w:sz w:val="22"/>
      <w:szCs w:val="20"/>
      <w:lang w:val="en-US" w:eastAsia="ar-SA" w:bidi="en-US"/>
    </w:rPr>
  </w:style>
  <w:style w:type="paragraph" w:customStyle="1" w:styleId="zwyklyZnak">
    <w:name w:val="zwykly Znak"/>
    <w:basedOn w:val="Normalny"/>
    <w:rsid w:val="00732D81"/>
    <w:pPr>
      <w:widowControl w:val="0"/>
      <w:adjustRightInd w:val="0"/>
      <w:spacing w:before="30" w:after="30" w:line="360" w:lineRule="auto"/>
      <w:ind w:left="567"/>
      <w:jc w:val="both"/>
      <w:textAlignment w:val="baseline"/>
    </w:pPr>
    <w:rPr>
      <w:rFonts w:ascii="Arial" w:hAnsi="Arial"/>
      <w:sz w:val="22"/>
      <w:szCs w:val="22"/>
      <w:lang w:val="en-US" w:bidi="en-US"/>
    </w:rPr>
  </w:style>
  <w:style w:type="paragraph" w:customStyle="1" w:styleId="zwyklywcietyZnak">
    <w:name w:val="zwykly wciety Znak"/>
    <w:basedOn w:val="Normalny"/>
    <w:rsid w:val="00732D81"/>
    <w:pPr>
      <w:widowControl w:val="0"/>
      <w:adjustRightInd w:val="0"/>
      <w:spacing w:before="30" w:after="30" w:line="360" w:lineRule="auto"/>
      <w:ind w:left="567" w:firstLine="567"/>
      <w:contextualSpacing/>
      <w:jc w:val="both"/>
      <w:textAlignment w:val="baseline"/>
    </w:pPr>
    <w:rPr>
      <w:rFonts w:ascii="Arial" w:hAnsi="Arial"/>
      <w:sz w:val="22"/>
      <w:szCs w:val="22"/>
      <w:lang w:val="en-US" w:bidi="en-US"/>
    </w:rPr>
  </w:style>
  <w:style w:type="paragraph" w:customStyle="1" w:styleId="wyliczanie">
    <w:name w:val="wyliczanie"/>
    <w:basedOn w:val="Normalny"/>
    <w:rsid w:val="00732D81"/>
    <w:pPr>
      <w:widowControl w:val="0"/>
      <w:tabs>
        <w:tab w:val="num" w:pos="360"/>
      </w:tabs>
      <w:adjustRightInd w:val="0"/>
      <w:spacing w:before="30" w:after="30" w:line="360" w:lineRule="auto"/>
      <w:ind w:left="360" w:hanging="360"/>
      <w:jc w:val="both"/>
      <w:textAlignment w:val="baseline"/>
    </w:pPr>
    <w:rPr>
      <w:rFonts w:ascii="Arial" w:hAnsi="Arial"/>
      <w:sz w:val="22"/>
      <w:szCs w:val="22"/>
      <w:lang w:val="en-US" w:bidi="en-US"/>
    </w:rPr>
  </w:style>
  <w:style w:type="paragraph" w:customStyle="1" w:styleId="Standard">
    <w:name w:val="Standard"/>
    <w:basedOn w:val="Normalny"/>
    <w:uiPriority w:val="99"/>
    <w:rsid w:val="00732D81"/>
    <w:pPr>
      <w:widowControl w:val="0"/>
      <w:suppressAutoHyphens/>
      <w:adjustRightInd w:val="0"/>
      <w:spacing w:before="120" w:after="200" w:line="276" w:lineRule="auto"/>
      <w:ind w:left="567"/>
      <w:jc w:val="both"/>
      <w:textAlignment w:val="baseline"/>
    </w:pPr>
    <w:rPr>
      <w:rFonts w:ascii="Calibri" w:eastAsia="Verdana" w:hAnsi="Calibri"/>
      <w:sz w:val="22"/>
      <w:szCs w:val="20"/>
      <w:lang w:val="en-US" w:bidi="en-US"/>
    </w:rPr>
  </w:style>
  <w:style w:type="character" w:customStyle="1" w:styleId="zwyklyZnakZnak">
    <w:name w:val="zwykly Znak Znak"/>
    <w:rsid w:val="00732D81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sid w:val="00732D81"/>
    <w:rPr>
      <w:rFonts w:ascii="Arial" w:hAnsi="Arial" w:cs="Arial" w:hint="default"/>
      <w:sz w:val="22"/>
      <w:szCs w:val="24"/>
      <w:lang w:val="pl-PL" w:eastAsia="pl-PL" w:bidi="ar-SA"/>
    </w:rPr>
  </w:style>
  <w:style w:type="paragraph" w:customStyle="1" w:styleId="StylPrzed0pt">
    <w:name w:val="Styl Przed:  0 pt"/>
    <w:basedOn w:val="Normalny"/>
    <w:rsid w:val="00732D81"/>
    <w:pPr>
      <w:widowControl w:val="0"/>
      <w:tabs>
        <w:tab w:val="num" w:pos="360"/>
      </w:tabs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Nagowek3">
    <w:name w:val="Nagłowek 3"/>
    <w:basedOn w:val="Nagwek2"/>
    <w:rsid w:val="00732D81"/>
    <w:pPr>
      <w:keepNext w:val="0"/>
      <w:widowControl w:val="0"/>
      <w:adjustRightInd w:val="0"/>
      <w:snapToGrid w:val="0"/>
      <w:spacing w:before="240" w:line="276" w:lineRule="auto"/>
      <w:ind w:left="567"/>
      <w:textAlignment w:val="baseline"/>
    </w:pPr>
    <w:rPr>
      <w:rFonts w:ascii="Arial" w:hAnsi="Arial"/>
      <w:b/>
      <w:szCs w:val="20"/>
      <w:lang w:val="en-US"/>
    </w:rPr>
  </w:style>
  <w:style w:type="paragraph" w:customStyle="1" w:styleId="edek">
    <w:name w:val="edek"/>
    <w:basedOn w:val="Normalny"/>
    <w:rsid w:val="00732D81"/>
    <w:pPr>
      <w:widowControl w:val="0"/>
      <w:adjustRightInd w:val="0"/>
      <w:snapToGri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customStyle="1" w:styleId="Domylnie">
    <w:name w:val="Domyślnie"/>
    <w:rsid w:val="00732D81"/>
    <w:pPr>
      <w:widowControl w:val="0"/>
      <w:autoSpaceDE w:val="0"/>
      <w:autoSpaceDN w:val="0"/>
      <w:adjustRightInd w:val="0"/>
      <w:spacing w:before="120" w:line="360" w:lineRule="atLeast"/>
      <w:ind w:left="567"/>
      <w:jc w:val="both"/>
      <w:textAlignment w:val="baseline"/>
    </w:pPr>
    <w:rPr>
      <w:rFonts w:eastAsia="Times New Roman"/>
      <w:sz w:val="24"/>
      <w:szCs w:val="24"/>
    </w:rPr>
  </w:style>
  <w:style w:type="paragraph" w:customStyle="1" w:styleId="Przem1">
    <w:name w:val="Przem1"/>
    <w:rsid w:val="00732D81"/>
    <w:pPr>
      <w:widowControl w:val="0"/>
      <w:adjustRightInd w:val="0"/>
      <w:spacing w:before="120" w:line="360" w:lineRule="atLeast"/>
      <w:ind w:left="567"/>
      <w:jc w:val="both"/>
      <w:textAlignment w:val="baseline"/>
    </w:pPr>
    <w:rPr>
      <w:rFonts w:eastAsia="Times New Roman"/>
      <w:color w:val="000000"/>
      <w:sz w:val="28"/>
    </w:rPr>
  </w:style>
  <w:style w:type="paragraph" w:customStyle="1" w:styleId="Nagwek21">
    <w:name w:val="Nagłówek 21"/>
    <w:basedOn w:val="Normalny"/>
    <w:next w:val="Normalny"/>
    <w:rsid w:val="00732D81"/>
    <w:pPr>
      <w:keepNext/>
      <w:widowControl w:val="0"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adjustRightInd w:val="0"/>
      <w:spacing w:before="120" w:after="120" w:line="360" w:lineRule="auto"/>
      <w:ind w:left="567"/>
      <w:jc w:val="both"/>
      <w:textAlignment w:val="baseline"/>
    </w:pPr>
    <w:rPr>
      <w:rFonts w:ascii="Calibri" w:hAnsi="Calibri"/>
      <w:sz w:val="22"/>
      <w:szCs w:val="20"/>
      <w:lang w:val="en-US" w:eastAsia="ar-SA" w:bidi="en-US"/>
    </w:rPr>
  </w:style>
  <w:style w:type="numbering" w:customStyle="1" w:styleId="siwz">
    <w:name w:val="siwz"/>
    <w:basedOn w:val="Bezlisty"/>
    <w:rsid w:val="00732D81"/>
    <w:pPr>
      <w:numPr>
        <w:numId w:val="11"/>
      </w:numPr>
    </w:pPr>
  </w:style>
  <w:style w:type="paragraph" w:customStyle="1" w:styleId="BodyText21">
    <w:name w:val="Body Text 21"/>
    <w:basedOn w:val="Normalny"/>
    <w:rsid w:val="00732D81"/>
    <w:pPr>
      <w:widowControl w:val="0"/>
      <w:overflowPunct w:val="0"/>
      <w:autoSpaceDE w:val="0"/>
      <w:autoSpaceDN w:val="0"/>
      <w:adjustRightInd w:val="0"/>
      <w:spacing w:before="40" w:after="200" w:line="276" w:lineRule="auto"/>
      <w:ind w:left="567"/>
      <w:jc w:val="both"/>
      <w:textAlignment w:val="baseline"/>
    </w:pPr>
    <w:rPr>
      <w:rFonts w:ascii="Calibri" w:hAnsi="Calibri"/>
      <w:b/>
      <w:sz w:val="22"/>
      <w:szCs w:val="20"/>
      <w:lang w:val="en-US" w:bidi="en-US"/>
    </w:rPr>
  </w:style>
  <w:style w:type="paragraph" w:customStyle="1" w:styleId="ZnakZnak1CharChar">
    <w:name w:val="Znak Znak1 Char Char"/>
    <w:basedOn w:val="Normalny"/>
    <w:rsid w:val="00732D81"/>
    <w:pPr>
      <w:widowControl w:val="0"/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numbering" w:customStyle="1" w:styleId="Biecalista1">
    <w:name w:val="Bieżąca lista1"/>
    <w:rsid w:val="00732D81"/>
    <w:pPr>
      <w:numPr>
        <w:numId w:val="12"/>
      </w:numPr>
    </w:pPr>
  </w:style>
  <w:style w:type="paragraph" w:customStyle="1" w:styleId="Znak12">
    <w:name w:val="Znak12"/>
    <w:basedOn w:val="Normalny"/>
    <w:uiPriority w:val="99"/>
    <w:rsid w:val="00732D81"/>
    <w:pPr>
      <w:widowControl w:val="0"/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akapit2">
    <w:name w:val="akapit2"/>
    <w:basedOn w:val="Normalny"/>
    <w:next w:val="Listanumerowana2"/>
    <w:rsid w:val="00732D81"/>
    <w:pPr>
      <w:widowControl w:val="0"/>
      <w:adjustRightInd w:val="0"/>
      <w:spacing w:before="120" w:after="120" w:line="360" w:lineRule="auto"/>
      <w:ind w:left="567"/>
      <w:jc w:val="both"/>
      <w:textAlignment w:val="baseline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customStyle="1" w:styleId="p3">
    <w:name w:val="p3"/>
    <w:basedOn w:val="Normalny"/>
    <w:rsid w:val="00732D81"/>
    <w:pPr>
      <w:widowControl w:val="0"/>
      <w:tabs>
        <w:tab w:val="left" w:pos="1500"/>
      </w:tabs>
      <w:adjustRightInd w:val="0"/>
      <w:spacing w:before="120" w:after="200" w:line="280" w:lineRule="atLeast"/>
      <w:ind w:left="567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styleId="Listapunktowana5">
    <w:name w:val="List Bullet 5"/>
    <w:basedOn w:val="Normalny"/>
    <w:autoRedefine/>
    <w:uiPriority w:val="99"/>
    <w:rsid w:val="00732D81"/>
    <w:pPr>
      <w:widowControl w:val="0"/>
      <w:numPr>
        <w:ilvl w:val="1"/>
        <w:numId w:val="14"/>
      </w:numPr>
      <w:tabs>
        <w:tab w:val="clear" w:pos="1428"/>
        <w:tab w:val="num" w:pos="567"/>
      </w:tabs>
      <w:adjustRightInd w:val="0"/>
      <w:spacing w:before="120" w:after="200" w:line="276" w:lineRule="auto"/>
      <w:ind w:left="567" w:hanging="567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styleId="Lista5">
    <w:name w:val="List 5"/>
    <w:basedOn w:val="Normalny"/>
    <w:rsid w:val="00732D81"/>
    <w:pPr>
      <w:widowControl w:val="0"/>
      <w:adjustRightInd w:val="0"/>
      <w:spacing w:before="120" w:after="200" w:line="276" w:lineRule="auto"/>
      <w:ind w:left="1415" w:hanging="283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styleId="Indeks2">
    <w:name w:val="index 2"/>
    <w:basedOn w:val="Normalny"/>
    <w:next w:val="Normalny"/>
    <w:autoRedefine/>
    <w:semiHidden/>
    <w:rsid w:val="00732D81"/>
    <w:pPr>
      <w:widowControl w:val="0"/>
      <w:numPr>
        <w:ilvl w:val="1"/>
        <w:numId w:val="13"/>
      </w:numPr>
      <w:overflowPunct w:val="0"/>
      <w:autoSpaceDE w:val="0"/>
      <w:autoSpaceDN w:val="0"/>
      <w:adjustRightInd w:val="0"/>
      <w:spacing w:before="120" w:after="200" w:line="276" w:lineRule="auto"/>
      <w:jc w:val="both"/>
      <w:textAlignment w:val="baseline"/>
    </w:pPr>
    <w:rPr>
      <w:rFonts w:ascii="Calibri" w:hAnsi="Calibri"/>
      <w:sz w:val="20"/>
      <w:szCs w:val="20"/>
      <w:lang w:val="en-US" w:bidi="en-US"/>
    </w:rPr>
  </w:style>
  <w:style w:type="paragraph" w:customStyle="1" w:styleId="ZnakZnak1Znak">
    <w:name w:val="Znak Znak1 Znak"/>
    <w:basedOn w:val="Normalny"/>
    <w:rsid w:val="00732D81"/>
    <w:pPr>
      <w:widowControl w:val="0"/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character" w:customStyle="1" w:styleId="a2ZnakZnak">
    <w:name w:val="a2 Znak Znak"/>
    <w:locked/>
    <w:rsid w:val="00732D81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wyliczenie10">
    <w:name w:val="wyliczenie 1"/>
    <w:basedOn w:val="Normalny"/>
    <w:link w:val="wyliczenie1ZnakZnak"/>
    <w:rsid w:val="00732D81"/>
    <w:pPr>
      <w:widowControl w:val="0"/>
      <w:numPr>
        <w:numId w:val="15"/>
      </w:numPr>
      <w:adjustRightInd w:val="0"/>
      <w:spacing w:before="60" w:after="60" w:line="276" w:lineRule="auto"/>
      <w:ind w:left="1276" w:hanging="567"/>
      <w:jc w:val="both"/>
      <w:textAlignment w:val="baseline"/>
    </w:pPr>
    <w:rPr>
      <w:rFonts w:ascii="Arial" w:hAnsi="Arial"/>
      <w:sz w:val="22"/>
      <w:szCs w:val="20"/>
      <w:lang w:val="en-US" w:bidi="en-US"/>
    </w:rPr>
  </w:style>
  <w:style w:type="character" w:customStyle="1" w:styleId="wyliczenie1ZnakZnak">
    <w:name w:val="wyliczenie 1 Znak Znak"/>
    <w:link w:val="wyliczenie10"/>
    <w:rsid w:val="00732D81"/>
    <w:rPr>
      <w:rFonts w:ascii="Arial" w:eastAsia="Times New Roman" w:hAnsi="Arial"/>
      <w:sz w:val="22"/>
      <w:lang w:val="en-US" w:bidi="en-US"/>
    </w:rPr>
  </w:style>
  <w:style w:type="character" w:customStyle="1" w:styleId="naglowek22">
    <w:name w:val="naglowek22"/>
    <w:rsid w:val="00732D81"/>
    <w:rPr>
      <w:rFonts w:ascii="Tahoma" w:hAnsi="Tahoma" w:cs="Tahoma" w:hint="default"/>
      <w:b/>
      <w:bCs/>
      <w:vanish w:val="0"/>
      <w:webHidden w:val="0"/>
      <w:color w:val="333333"/>
      <w:sz w:val="11"/>
      <w:szCs w:val="11"/>
      <w:specVanish w:val="0"/>
    </w:rPr>
  </w:style>
  <w:style w:type="character" w:customStyle="1" w:styleId="FontStyle47">
    <w:name w:val="Font Style47"/>
    <w:rsid w:val="00732D81"/>
    <w:rPr>
      <w:rFonts w:ascii="Times New Roman" w:hAnsi="Times New Roman" w:cs="Times New Roman"/>
      <w:sz w:val="22"/>
      <w:szCs w:val="22"/>
    </w:rPr>
  </w:style>
  <w:style w:type="paragraph" w:customStyle="1" w:styleId="ZnakZnak1CharCharZnakZnakCharCharZnakZnak">
    <w:name w:val="Znak Znak1 Char Char Znak Znak Char Char Znak Znak"/>
    <w:basedOn w:val="Normalny"/>
    <w:rsid w:val="00732D81"/>
    <w:pPr>
      <w:widowControl w:val="0"/>
      <w:adjustRightInd w:val="0"/>
      <w:spacing w:before="120" w:after="160" w:line="240" w:lineRule="exact"/>
      <w:ind w:left="567"/>
      <w:jc w:val="both"/>
      <w:textAlignment w:val="baseline"/>
    </w:pPr>
    <w:rPr>
      <w:rFonts w:ascii="Tahoma" w:hAnsi="Tahoma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32D81"/>
    <w:pPr>
      <w:widowControl w:val="0"/>
      <w:adjustRightInd w:val="0"/>
      <w:spacing w:before="200" w:line="276" w:lineRule="auto"/>
      <w:ind w:left="360" w:right="360"/>
      <w:jc w:val="both"/>
      <w:textAlignment w:val="baseline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732D81"/>
    <w:rPr>
      <w:rFonts w:eastAsia="Times New Roman"/>
      <w:i/>
      <w:iCs/>
      <w:lang w:val="en-US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D81"/>
    <w:pPr>
      <w:widowControl w:val="0"/>
      <w:pBdr>
        <w:bottom w:val="single" w:sz="4" w:space="1" w:color="auto"/>
      </w:pBdr>
      <w:adjustRightInd w:val="0"/>
      <w:spacing w:before="200" w:after="280" w:line="276" w:lineRule="auto"/>
      <w:ind w:left="1008" w:right="1152"/>
      <w:jc w:val="both"/>
      <w:textAlignment w:val="baseline"/>
    </w:pPr>
    <w:rPr>
      <w:rFonts w:ascii="Calibri" w:hAnsi="Calibri"/>
      <w:b/>
      <w:bCs/>
      <w:i/>
      <w:iCs/>
      <w:sz w:val="20"/>
      <w:szCs w:val="20"/>
      <w:lang w:val="en-US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D81"/>
    <w:rPr>
      <w:rFonts w:eastAsia="Times New Roman"/>
      <w:b/>
      <w:bCs/>
      <w:i/>
      <w:iCs/>
      <w:lang w:val="en-US" w:eastAsia="en-US"/>
    </w:rPr>
  </w:style>
  <w:style w:type="character" w:styleId="Wyrnienieintensywne">
    <w:name w:val="Intense Emphasis"/>
    <w:uiPriority w:val="21"/>
    <w:qFormat/>
    <w:rsid w:val="00732D81"/>
    <w:rPr>
      <w:b/>
      <w:bCs/>
    </w:rPr>
  </w:style>
  <w:style w:type="character" w:styleId="Odwoaniedelikatne">
    <w:name w:val="Subtle Reference"/>
    <w:uiPriority w:val="31"/>
    <w:qFormat/>
    <w:rsid w:val="00732D81"/>
    <w:rPr>
      <w:smallCaps/>
    </w:rPr>
  </w:style>
  <w:style w:type="character" w:styleId="Odwoanieintensywne">
    <w:name w:val="Intense Reference"/>
    <w:uiPriority w:val="32"/>
    <w:qFormat/>
    <w:rsid w:val="00732D81"/>
    <w:rPr>
      <w:smallCaps/>
      <w:spacing w:val="5"/>
      <w:u w:val="single"/>
    </w:rPr>
  </w:style>
  <w:style w:type="character" w:styleId="Tytuksiki">
    <w:name w:val="Book Title"/>
    <w:uiPriority w:val="33"/>
    <w:qFormat/>
    <w:rsid w:val="00732D81"/>
    <w:rPr>
      <w:i/>
      <w:iCs/>
      <w:smallCaps/>
      <w:spacing w:val="5"/>
    </w:rPr>
  </w:style>
  <w:style w:type="paragraph" w:customStyle="1" w:styleId="celp">
    <w:name w:val="cel_p"/>
    <w:basedOn w:val="Normalny"/>
    <w:rsid w:val="00732D81"/>
    <w:pPr>
      <w:widowControl w:val="0"/>
      <w:adjustRightInd w:val="0"/>
      <w:spacing w:before="120" w:after="10"/>
      <w:ind w:left="10" w:right="10"/>
      <w:jc w:val="both"/>
      <w:textAlignment w:val="top"/>
    </w:pPr>
  </w:style>
  <w:style w:type="numbering" w:customStyle="1" w:styleId="Biecalista11">
    <w:name w:val="Bieżąca lista11"/>
    <w:rsid w:val="00732D81"/>
    <w:pPr>
      <w:numPr>
        <w:numId w:val="16"/>
      </w:numPr>
    </w:pPr>
  </w:style>
  <w:style w:type="paragraph" w:customStyle="1" w:styleId="msonormalcxspdrugie">
    <w:name w:val="msonormalcxspdrugie"/>
    <w:basedOn w:val="Normalny"/>
    <w:rsid w:val="00732D81"/>
    <w:pPr>
      <w:widowControl w:val="0"/>
      <w:adjustRightInd w:val="0"/>
      <w:spacing w:before="100" w:beforeAutospacing="1" w:after="100" w:afterAutospacing="1"/>
      <w:ind w:left="567"/>
      <w:jc w:val="both"/>
      <w:textAlignment w:val="baseline"/>
    </w:pPr>
  </w:style>
  <w:style w:type="paragraph" w:customStyle="1" w:styleId="msonormalcxspnazwisko">
    <w:name w:val="msonormalcxspnazwisko"/>
    <w:basedOn w:val="Normalny"/>
    <w:rsid w:val="00732D81"/>
    <w:pPr>
      <w:widowControl w:val="0"/>
      <w:adjustRightInd w:val="0"/>
      <w:spacing w:before="100" w:beforeAutospacing="1" w:after="100" w:afterAutospacing="1"/>
      <w:ind w:left="567"/>
      <w:jc w:val="both"/>
      <w:textAlignment w:val="baseline"/>
    </w:pPr>
  </w:style>
  <w:style w:type="paragraph" w:styleId="Listapunktowana4">
    <w:name w:val="List Bullet 4"/>
    <w:basedOn w:val="Normalny"/>
    <w:uiPriority w:val="99"/>
    <w:rsid w:val="00732D81"/>
    <w:pPr>
      <w:widowControl w:val="0"/>
      <w:numPr>
        <w:numId w:val="17"/>
      </w:numPr>
      <w:tabs>
        <w:tab w:val="clear" w:pos="1080"/>
        <w:tab w:val="num" w:pos="1209"/>
      </w:tabs>
      <w:adjustRightInd w:val="0"/>
      <w:ind w:left="1209"/>
      <w:jc w:val="both"/>
      <w:textAlignment w:val="baseline"/>
    </w:pPr>
    <w:rPr>
      <w:lang w:eastAsia="en-US"/>
    </w:rPr>
  </w:style>
  <w:style w:type="paragraph" w:customStyle="1" w:styleId="Znak12ZnakZnakZnak">
    <w:name w:val="Znak12 Znak Znak Znak"/>
    <w:basedOn w:val="Normalny"/>
    <w:uiPriority w:val="99"/>
    <w:rsid w:val="00732D81"/>
    <w:pPr>
      <w:widowControl w:val="0"/>
      <w:adjustRightInd w:val="0"/>
      <w:jc w:val="both"/>
      <w:textAlignment w:val="baseline"/>
    </w:pPr>
  </w:style>
  <w:style w:type="character" w:customStyle="1" w:styleId="highlightedsearchterm">
    <w:name w:val="highlightedsearchterm"/>
    <w:uiPriority w:val="99"/>
    <w:rsid w:val="00732D81"/>
  </w:style>
  <w:style w:type="character" w:customStyle="1" w:styleId="MapadokumentuZnak1">
    <w:name w:val="Mapa dokumentu Znak1"/>
    <w:uiPriority w:val="99"/>
    <w:semiHidden/>
    <w:rsid w:val="00732D81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732D81"/>
    <w:pPr>
      <w:keepLines/>
      <w:widowControl w:val="0"/>
      <w:numPr>
        <w:numId w:val="18"/>
      </w:numPr>
      <w:adjustRightInd w:val="0"/>
      <w:spacing w:after="120" w:line="276" w:lineRule="auto"/>
      <w:jc w:val="both"/>
      <w:textAlignment w:val="baseline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732D81"/>
    <w:rPr>
      <w:rFonts w:ascii="Verdana" w:hAnsi="Verdana" w:cs="Arial"/>
    </w:rPr>
  </w:style>
  <w:style w:type="paragraph" w:customStyle="1" w:styleId="WypunktowanieZnakZnakZnak">
    <w:name w:val="Wypunktowanie Znak Znak Znak"/>
    <w:basedOn w:val="Normalny"/>
    <w:next w:val="Normalny"/>
    <w:autoRedefine/>
    <w:rsid w:val="00732D81"/>
    <w:pPr>
      <w:widowControl w:val="0"/>
      <w:adjustRightInd w:val="0"/>
      <w:ind w:left="284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732D81"/>
    <w:pPr>
      <w:widowControl w:val="0"/>
      <w:numPr>
        <w:numId w:val="19"/>
      </w:numPr>
      <w:adjustRightInd w:val="0"/>
      <w:spacing w:before="120" w:after="120" w:line="240" w:lineRule="auto"/>
      <w:contextualSpacing/>
      <w:jc w:val="both"/>
      <w:textAlignment w:val="baseline"/>
    </w:pPr>
    <w:rPr>
      <w:rFonts w:ascii="Verdana" w:hAnsi="Verdana" w:cs="Times New Roman"/>
      <w:sz w:val="20"/>
      <w:szCs w:val="20"/>
      <w:lang w:eastAsia="pl-PL"/>
    </w:rPr>
  </w:style>
  <w:style w:type="paragraph" w:customStyle="1" w:styleId="1Punktor1">
    <w:name w:val="1) Punktor"/>
    <w:basedOn w:val="Normalny"/>
    <w:link w:val="1PunktorZnak0"/>
    <w:qFormat/>
    <w:rsid w:val="00732D81"/>
    <w:pPr>
      <w:widowControl w:val="0"/>
      <w:suppressAutoHyphens/>
      <w:autoSpaceDE w:val="0"/>
      <w:autoSpaceDN w:val="0"/>
      <w:adjustRightInd w:val="0"/>
      <w:spacing w:before="120"/>
      <w:ind w:left="720" w:hanging="360"/>
      <w:jc w:val="both"/>
      <w:textAlignment w:val="baseline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732D81"/>
    <w:rPr>
      <w:rFonts w:ascii="Verdana" w:eastAsia="Times New Roman" w:hAnsi="Verdana"/>
    </w:rPr>
  </w:style>
  <w:style w:type="character" w:customStyle="1" w:styleId="1PunktorZnak0">
    <w:name w:val="1) Punktor Znak"/>
    <w:link w:val="1Punktor1"/>
    <w:rsid w:val="00732D81"/>
    <w:rPr>
      <w:rFonts w:ascii="Verdana" w:eastAsia="Times New Roman" w:hAnsi="Verdana"/>
      <w:color w:val="000000"/>
      <w:szCs w:val="24"/>
    </w:rPr>
  </w:style>
  <w:style w:type="character" w:customStyle="1" w:styleId="WW8Num46z0">
    <w:name w:val="WW8Num46z0"/>
    <w:rsid w:val="00732D81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732D81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732D81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732D81"/>
    <w:pPr>
      <w:widowControl w:val="0"/>
      <w:numPr>
        <w:numId w:val="20"/>
      </w:numPr>
      <w:adjustRightInd w:val="0"/>
      <w:spacing w:before="120" w:after="120" w:line="276" w:lineRule="auto"/>
      <w:jc w:val="both"/>
      <w:textAlignment w:val="baseline"/>
    </w:pPr>
    <w:rPr>
      <w:rFonts w:ascii="Verdana" w:eastAsia="Calibri" w:hAnsi="Verdana"/>
      <w:b/>
      <w:sz w:val="18"/>
      <w:szCs w:val="20"/>
    </w:rPr>
  </w:style>
  <w:style w:type="paragraph" w:customStyle="1" w:styleId="TableParagraph">
    <w:name w:val="Table Paragraph"/>
    <w:basedOn w:val="Normalny"/>
    <w:uiPriority w:val="1"/>
    <w:qFormat/>
    <w:rsid w:val="00732D81"/>
    <w:pPr>
      <w:widowControl w:val="0"/>
      <w:adjustRightInd w:val="0"/>
      <w:jc w:val="both"/>
      <w:textAlignment w:val="baseline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732D81"/>
    <w:pPr>
      <w:widowControl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732D81"/>
    <w:rPr>
      <w:rFonts w:ascii="Arial" w:eastAsia="Times New Roman" w:hAnsi="Arial"/>
      <w:spacing w:val="-3"/>
    </w:rPr>
  </w:style>
  <w:style w:type="paragraph" w:customStyle="1" w:styleId="Tekstpodstawowy1">
    <w:name w:val="Tekst podstawowy1"/>
    <w:basedOn w:val="Normalny"/>
    <w:rsid w:val="00732D81"/>
    <w:pPr>
      <w:widowControl w:val="0"/>
      <w:shd w:val="clear" w:color="auto" w:fill="FFFFFF"/>
      <w:adjustRightInd w:val="0"/>
      <w:spacing w:before="240" w:line="240" w:lineRule="exact"/>
      <w:ind w:hanging="780"/>
      <w:jc w:val="both"/>
      <w:textAlignment w:val="baseline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ZnakZnak1ZnakZnak">
    <w:name w:val="Znak Znak1 Znak Znak"/>
    <w:basedOn w:val="Normalny"/>
    <w:uiPriority w:val="99"/>
    <w:rsid w:val="00732D81"/>
    <w:pPr>
      <w:widowControl w:val="0"/>
      <w:adjustRightInd w:val="0"/>
      <w:jc w:val="both"/>
      <w:textAlignment w:val="baseline"/>
    </w:pPr>
  </w:style>
  <w:style w:type="paragraph" w:customStyle="1" w:styleId="ZnakZnak1ZnakZnak1">
    <w:name w:val="Znak Znak1 Znak Znak1"/>
    <w:basedOn w:val="Normalny"/>
    <w:uiPriority w:val="99"/>
    <w:rsid w:val="00732D81"/>
    <w:pPr>
      <w:widowControl w:val="0"/>
      <w:adjustRightInd w:val="0"/>
      <w:jc w:val="both"/>
      <w:textAlignment w:val="baseline"/>
    </w:pPr>
  </w:style>
  <w:style w:type="table" w:customStyle="1" w:styleId="Tabela-Siatka31">
    <w:name w:val="Tabela - Siatka31"/>
    <w:basedOn w:val="Standardowy"/>
    <w:next w:val="Tabela-Siatka"/>
    <w:uiPriority w:val="99"/>
    <w:rsid w:val="00732D8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iPriority w:val="99"/>
    <w:semiHidden/>
    <w:rsid w:val="00732D81"/>
    <w:pPr>
      <w:keepLines/>
      <w:widowControl w:val="0"/>
      <w:adjustRightInd w:val="0"/>
      <w:spacing w:before="480" w:after="0" w:line="276" w:lineRule="auto"/>
      <w:jc w:val="left"/>
      <w:textAlignment w:val="baseline"/>
      <w:outlineLvl w:val="9"/>
    </w:pPr>
    <w:rPr>
      <w:rFonts w:ascii="Cambria" w:eastAsia="Calibri" w:hAnsi="Cambria"/>
      <w:color w:val="365F91"/>
      <w:sz w:val="28"/>
      <w:szCs w:val="28"/>
    </w:rPr>
  </w:style>
  <w:style w:type="paragraph" w:customStyle="1" w:styleId="Poprawka1">
    <w:name w:val="Poprawka1"/>
    <w:hidden/>
    <w:uiPriority w:val="99"/>
    <w:semiHidden/>
    <w:rsid w:val="00732D81"/>
    <w:pPr>
      <w:widowControl w:val="0"/>
      <w:adjustRightInd w:val="0"/>
      <w:jc w:val="both"/>
      <w:textAlignment w:val="baseline"/>
    </w:pPr>
    <w:rPr>
      <w:rFonts w:ascii="Arial" w:eastAsia="Times New Roman" w:hAnsi="Arial"/>
    </w:rPr>
  </w:style>
  <w:style w:type="character" w:customStyle="1" w:styleId="WW8Num2z4">
    <w:name w:val="WW8Num2z4"/>
    <w:uiPriority w:val="99"/>
    <w:rsid w:val="00732D81"/>
    <w:rPr>
      <w:rFonts w:ascii="Times New Roman" w:hAnsi="Times New Roman"/>
    </w:rPr>
  </w:style>
  <w:style w:type="character" w:customStyle="1" w:styleId="WW8Num4z1">
    <w:name w:val="WW8Num4z1"/>
    <w:uiPriority w:val="99"/>
    <w:rsid w:val="00732D81"/>
    <w:rPr>
      <w:b/>
    </w:rPr>
  </w:style>
  <w:style w:type="character" w:customStyle="1" w:styleId="WW8Num13z0">
    <w:name w:val="WW8Num13z0"/>
    <w:uiPriority w:val="99"/>
    <w:rsid w:val="00732D81"/>
  </w:style>
  <w:style w:type="character" w:customStyle="1" w:styleId="WW8Num33z0">
    <w:name w:val="WW8Num33z0"/>
    <w:uiPriority w:val="99"/>
    <w:rsid w:val="00732D81"/>
    <w:rPr>
      <w:rFonts w:ascii="StarSymbol" w:eastAsia="StarSymbol"/>
      <w:sz w:val="18"/>
    </w:rPr>
  </w:style>
  <w:style w:type="character" w:customStyle="1" w:styleId="WW8Num33z1">
    <w:name w:val="WW8Num33z1"/>
    <w:uiPriority w:val="99"/>
    <w:rsid w:val="00732D81"/>
    <w:rPr>
      <w:rFonts w:ascii="Symbol" w:hAnsi="Symbol"/>
      <w:sz w:val="18"/>
    </w:rPr>
  </w:style>
  <w:style w:type="character" w:customStyle="1" w:styleId="WW8Num34z0">
    <w:name w:val="WW8Num34z0"/>
    <w:uiPriority w:val="99"/>
    <w:rsid w:val="00732D81"/>
    <w:rPr>
      <w:rFonts w:ascii="StarSymbol" w:eastAsia="StarSymbol"/>
      <w:sz w:val="18"/>
    </w:rPr>
  </w:style>
  <w:style w:type="character" w:customStyle="1" w:styleId="WW8Num34z1">
    <w:name w:val="WW8Num34z1"/>
    <w:uiPriority w:val="99"/>
    <w:rsid w:val="00732D81"/>
    <w:rPr>
      <w:rFonts w:ascii="Symbol" w:hAnsi="Symbol"/>
      <w:sz w:val="18"/>
    </w:rPr>
  </w:style>
  <w:style w:type="character" w:customStyle="1" w:styleId="WW8Num35z0">
    <w:name w:val="WW8Num35z0"/>
    <w:uiPriority w:val="99"/>
    <w:rsid w:val="00732D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732D81"/>
    <w:rPr>
      <w:rFonts w:ascii="Symbol" w:hAnsi="Symbol"/>
      <w:sz w:val="18"/>
    </w:rPr>
  </w:style>
  <w:style w:type="character" w:customStyle="1" w:styleId="WW8Num36z0">
    <w:name w:val="WW8Num36z0"/>
    <w:uiPriority w:val="99"/>
    <w:rsid w:val="00732D81"/>
    <w:rPr>
      <w:rFonts w:ascii="StarSymbol" w:eastAsia="StarSymbol"/>
      <w:sz w:val="18"/>
    </w:rPr>
  </w:style>
  <w:style w:type="character" w:customStyle="1" w:styleId="WW8Num36z1">
    <w:name w:val="WW8Num36z1"/>
    <w:uiPriority w:val="99"/>
    <w:rsid w:val="00732D81"/>
    <w:rPr>
      <w:rFonts w:ascii="Symbol" w:hAnsi="Symbol"/>
      <w:sz w:val="18"/>
    </w:rPr>
  </w:style>
  <w:style w:type="character" w:customStyle="1" w:styleId="WW8Num37z0">
    <w:name w:val="WW8Num37z0"/>
    <w:uiPriority w:val="99"/>
    <w:rsid w:val="00732D81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732D81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732D81"/>
  </w:style>
  <w:style w:type="character" w:customStyle="1" w:styleId="WW8Num36z2">
    <w:name w:val="WW8Num36z2"/>
    <w:uiPriority w:val="99"/>
    <w:rsid w:val="00732D81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732D81"/>
  </w:style>
  <w:style w:type="character" w:customStyle="1" w:styleId="WW8Num37z2">
    <w:name w:val="WW8Num37z2"/>
    <w:uiPriority w:val="99"/>
    <w:rsid w:val="00732D81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732D81"/>
  </w:style>
  <w:style w:type="character" w:customStyle="1" w:styleId="WW-Absatz-Standardschriftart11">
    <w:name w:val="WW-Absatz-Standardschriftart11"/>
    <w:uiPriority w:val="99"/>
    <w:rsid w:val="00732D81"/>
  </w:style>
  <w:style w:type="character" w:customStyle="1" w:styleId="WW-Absatz-Standardschriftart111">
    <w:name w:val="WW-Absatz-Standardschriftart111"/>
    <w:uiPriority w:val="99"/>
    <w:rsid w:val="00732D81"/>
  </w:style>
  <w:style w:type="character" w:customStyle="1" w:styleId="WW-Absatz-Standardschriftart1111">
    <w:name w:val="WW-Absatz-Standardschriftart1111"/>
    <w:uiPriority w:val="99"/>
    <w:rsid w:val="00732D81"/>
  </w:style>
  <w:style w:type="character" w:customStyle="1" w:styleId="WW-Absatz-Standardschriftart11111">
    <w:name w:val="WW-Absatz-Standardschriftart11111"/>
    <w:uiPriority w:val="99"/>
    <w:rsid w:val="00732D81"/>
  </w:style>
  <w:style w:type="character" w:customStyle="1" w:styleId="WW-Absatz-Standardschriftart111111">
    <w:name w:val="WW-Absatz-Standardschriftart111111"/>
    <w:uiPriority w:val="99"/>
    <w:rsid w:val="00732D81"/>
  </w:style>
  <w:style w:type="character" w:customStyle="1" w:styleId="WW-Absatz-Standardschriftart1111111">
    <w:name w:val="WW-Absatz-Standardschriftart1111111"/>
    <w:uiPriority w:val="99"/>
    <w:rsid w:val="00732D81"/>
  </w:style>
  <w:style w:type="character" w:customStyle="1" w:styleId="WW8Num38z2">
    <w:name w:val="WW8Num38z2"/>
    <w:uiPriority w:val="99"/>
    <w:rsid w:val="00732D81"/>
    <w:rPr>
      <w:rFonts w:ascii="Times New Roman" w:hAnsi="Times New Roman"/>
    </w:rPr>
  </w:style>
  <w:style w:type="character" w:customStyle="1" w:styleId="WW-Absatz-Standardschriftart11111111">
    <w:name w:val="WW-Absatz-Standardschriftart11111111"/>
    <w:uiPriority w:val="99"/>
    <w:rsid w:val="00732D81"/>
  </w:style>
  <w:style w:type="character" w:customStyle="1" w:styleId="WW-Absatz-Standardschriftart111111111">
    <w:name w:val="WW-Absatz-Standardschriftart111111111"/>
    <w:uiPriority w:val="99"/>
    <w:rsid w:val="00732D81"/>
  </w:style>
  <w:style w:type="character" w:customStyle="1" w:styleId="WW-Absatz-Standardschriftart1111111111">
    <w:name w:val="WW-Absatz-Standardschriftart1111111111"/>
    <w:uiPriority w:val="99"/>
    <w:rsid w:val="00732D81"/>
  </w:style>
  <w:style w:type="character" w:customStyle="1" w:styleId="WW-Absatz-Standardschriftart11111111111">
    <w:name w:val="WW-Absatz-Standardschriftart11111111111"/>
    <w:uiPriority w:val="99"/>
    <w:rsid w:val="00732D81"/>
  </w:style>
  <w:style w:type="character" w:customStyle="1" w:styleId="WW-Absatz-Standardschriftart111111111111">
    <w:name w:val="WW-Absatz-Standardschriftart111111111111"/>
    <w:uiPriority w:val="99"/>
    <w:rsid w:val="00732D81"/>
  </w:style>
  <w:style w:type="character" w:customStyle="1" w:styleId="WW8Num39z2">
    <w:name w:val="WW8Num39z2"/>
    <w:uiPriority w:val="99"/>
    <w:rsid w:val="00732D81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732D81"/>
  </w:style>
  <w:style w:type="character" w:customStyle="1" w:styleId="WW-Absatz-Standardschriftart1111111111111">
    <w:name w:val="WW-Absatz-Standardschriftart1111111111111"/>
    <w:uiPriority w:val="99"/>
    <w:rsid w:val="00732D81"/>
  </w:style>
  <w:style w:type="character" w:customStyle="1" w:styleId="WW-Absatz-Standardschriftart11111111111111">
    <w:name w:val="WW-Absatz-Standardschriftart11111111111111"/>
    <w:uiPriority w:val="99"/>
    <w:rsid w:val="00732D81"/>
  </w:style>
  <w:style w:type="character" w:customStyle="1" w:styleId="WW-Absatz-Standardschriftart111111111111111">
    <w:name w:val="WW-Absatz-Standardschriftart111111111111111"/>
    <w:uiPriority w:val="99"/>
    <w:rsid w:val="00732D81"/>
  </w:style>
  <w:style w:type="character" w:customStyle="1" w:styleId="WW-Absatz-Standardschriftart1111111111111111">
    <w:name w:val="WW-Absatz-Standardschriftart1111111111111111"/>
    <w:uiPriority w:val="99"/>
    <w:rsid w:val="00732D81"/>
  </w:style>
  <w:style w:type="character" w:customStyle="1" w:styleId="WW-Absatz-Standardschriftart11111111111111111">
    <w:name w:val="WW-Absatz-Standardschriftart11111111111111111"/>
    <w:uiPriority w:val="99"/>
    <w:rsid w:val="00732D81"/>
  </w:style>
  <w:style w:type="character" w:customStyle="1" w:styleId="WW-Absatz-Standardschriftart111111111111111111">
    <w:name w:val="WW-Absatz-Standardschriftart111111111111111111"/>
    <w:uiPriority w:val="99"/>
    <w:rsid w:val="00732D81"/>
  </w:style>
  <w:style w:type="character" w:customStyle="1" w:styleId="WW-Absatz-Standardschriftart1111111111111111111">
    <w:name w:val="WW-Absatz-Standardschriftart1111111111111111111"/>
    <w:uiPriority w:val="99"/>
    <w:rsid w:val="00732D81"/>
  </w:style>
  <w:style w:type="character" w:customStyle="1" w:styleId="WW-Absatz-Standardschriftart11111111111111111111">
    <w:name w:val="WW-Absatz-Standardschriftart11111111111111111111"/>
    <w:uiPriority w:val="99"/>
    <w:rsid w:val="00732D81"/>
  </w:style>
  <w:style w:type="character" w:customStyle="1" w:styleId="WW-Absatz-Standardschriftart111111111111111111111">
    <w:name w:val="WW-Absatz-Standardschriftart111111111111111111111"/>
    <w:uiPriority w:val="99"/>
    <w:rsid w:val="00732D81"/>
  </w:style>
  <w:style w:type="character" w:customStyle="1" w:styleId="WW-Absatz-Standardschriftart1111111111111111111111">
    <w:name w:val="WW-Absatz-Standardschriftart1111111111111111111111"/>
    <w:uiPriority w:val="99"/>
    <w:rsid w:val="00732D81"/>
  </w:style>
  <w:style w:type="character" w:customStyle="1" w:styleId="WW-Absatz-Standardschriftart11111111111111111111111">
    <w:name w:val="WW-Absatz-Standardschriftart11111111111111111111111"/>
    <w:uiPriority w:val="99"/>
    <w:rsid w:val="00732D81"/>
  </w:style>
  <w:style w:type="character" w:customStyle="1" w:styleId="WW-Absatz-Standardschriftart111111111111111111111111">
    <w:name w:val="WW-Absatz-Standardschriftart111111111111111111111111"/>
    <w:uiPriority w:val="99"/>
    <w:rsid w:val="00732D81"/>
  </w:style>
  <w:style w:type="character" w:customStyle="1" w:styleId="WW-Absatz-Standardschriftart1111111111111111111111111">
    <w:name w:val="WW-Absatz-Standardschriftart1111111111111111111111111"/>
    <w:uiPriority w:val="99"/>
    <w:rsid w:val="00732D81"/>
  </w:style>
  <w:style w:type="character" w:customStyle="1" w:styleId="WW-Absatz-Standardschriftart11111111111111111111111111">
    <w:name w:val="WW-Absatz-Standardschriftart11111111111111111111111111"/>
    <w:uiPriority w:val="99"/>
    <w:rsid w:val="00732D81"/>
  </w:style>
  <w:style w:type="character" w:customStyle="1" w:styleId="WW-Absatz-Standardschriftart111111111111111111111111111">
    <w:name w:val="WW-Absatz-Standardschriftart111111111111111111111111111"/>
    <w:uiPriority w:val="99"/>
    <w:rsid w:val="00732D81"/>
  </w:style>
  <w:style w:type="character" w:customStyle="1" w:styleId="Domylnaczcionkaakapitu1">
    <w:name w:val="Domyślna czcionka akapitu1"/>
    <w:uiPriority w:val="99"/>
    <w:rsid w:val="00732D81"/>
  </w:style>
  <w:style w:type="character" w:customStyle="1" w:styleId="Znakinumeracji">
    <w:name w:val="Znaki numeracji"/>
    <w:uiPriority w:val="99"/>
    <w:rsid w:val="00732D81"/>
  </w:style>
  <w:style w:type="character" w:customStyle="1" w:styleId="Symbolewypunktowania">
    <w:name w:val="Symbole wypunktowania"/>
    <w:uiPriority w:val="99"/>
    <w:rsid w:val="00732D81"/>
    <w:rPr>
      <w:rFonts w:ascii="StarSymbol" w:eastAsia="StarSymbol" w:hAnsi="StarSymbol"/>
      <w:sz w:val="18"/>
    </w:rPr>
  </w:style>
  <w:style w:type="paragraph" w:customStyle="1" w:styleId="Podpis2">
    <w:name w:val="Podpis2"/>
    <w:basedOn w:val="Normalny"/>
    <w:uiPriority w:val="99"/>
    <w:rsid w:val="00732D81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cs="Tahoma"/>
      <w:i/>
      <w:iCs/>
      <w:sz w:val="20"/>
      <w:szCs w:val="20"/>
      <w:lang w:eastAsia="en-US"/>
    </w:rPr>
  </w:style>
  <w:style w:type="paragraph" w:customStyle="1" w:styleId="Indeks">
    <w:name w:val="Indeks"/>
    <w:basedOn w:val="Normalny"/>
    <w:uiPriority w:val="99"/>
    <w:rsid w:val="00732D81"/>
    <w:pPr>
      <w:widowControl w:val="0"/>
      <w:suppressLineNumbers/>
      <w:suppressAutoHyphens/>
      <w:adjustRightInd w:val="0"/>
      <w:jc w:val="both"/>
      <w:textAlignment w:val="baseline"/>
    </w:pPr>
    <w:rPr>
      <w:rFonts w:cs="Tahoma"/>
      <w:sz w:val="20"/>
      <w:szCs w:val="20"/>
      <w:lang w:eastAsia="en-US"/>
    </w:rPr>
  </w:style>
  <w:style w:type="paragraph" w:customStyle="1" w:styleId="Nagwek20">
    <w:name w:val="Nagłówek2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Podpis1">
    <w:name w:val="Podpis1"/>
    <w:basedOn w:val="Normalny"/>
    <w:uiPriority w:val="99"/>
    <w:rsid w:val="00732D81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cs="Tahoma"/>
      <w:i/>
      <w:iCs/>
      <w:sz w:val="20"/>
      <w:szCs w:val="20"/>
      <w:lang w:eastAsia="en-US"/>
    </w:rPr>
  </w:style>
  <w:style w:type="paragraph" w:customStyle="1" w:styleId="WW-Nagwek">
    <w:name w:val="WW-Nagłówek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">
    <w:name w:val="WW-Nagłówek1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">
    <w:name w:val="WW-Nagłówek12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">
    <w:name w:val="WW-Nagłówek123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">
    <w:name w:val="WW-Nagłówek1234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">
    <w:name w:val="WW-Nagłówek12345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">
    <w:name w:val="WW-Nagłówek123456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">
    <w:name w:val="WW-Nagłówek1234567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">
    <w:name w:val="WW-Nagłówek12345678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">
    <w:name w:val="WW-Nagłówek123456789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10">
    <w:name w:val="WW-Nagłówek12345678910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1011">
    <w:name w:val="WW-Nagłówek1234567891011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101112">
    <w:name w:val="WW-Nagłówek123456789101112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10111213">
    <w:name w:val="WW-Nagłówek12345678910111213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Lista21">
    <w:name w:val="Lista 21"/>
    <w:basedOn w:val="Normalny"/>
    <w:uiPriority w:val="99"/>
    <w:rsid w:val="00732D81"/>
    <w:pPr>
      <w:widowControl w:val="0"/>
      <w:suppressAutoHyphens/>
      <w:adjustRightInd w:val="0"/>
      <w:ind w:left="566" w:hanging="283"/>
      <w:jc w:val="both"/>
      <w:textAlignment w:val="baseline"/>
    </w:pPr>
    <w:rPr>
      <w:szCs w:val="20"/>
      <w:lang w:eastAsia="en-US"/>
    </w:rPr>
  </w:style>
  <w:style w:type="paragraph" w:customStyle="1" w:styleId="Lista-kontynuacja21">
    <w:name w:val="Lista - kontynuacja 21"/>
    <w:basedOn w:val="Normalny"/>
    <w:uiPriority w:val="99"/>
    <w:rsid w:val="00732D81"/>
    <w:pPr>
      <w:widowControl w:val="0"/>
      <w:suppressAutoHyphens/>
      <w:adjustRightInd w:val="0"/>
      <w:spacing w:after="120"/>
      <w:ind w:left="566"/>
      <w:jc w:val="both"/>
      <w:textAlignment w:val="baseline"/>
    </w:pPr>
    <w:rPr>
      <w:sz w:val="20"/>
      <w:szCs w:val="20"/>
      <w:lang w:eastAsia="en-US"/>
    </w:rPr>
  </w:style>
  <w:style w:type="paragraph" w:customStyle="1" w:styleId="Zawartotabeli">
    <w:name w:val="Zawartość tabeli"/>
    <w:basedOn w:val="Normalny"/>
    <w:uiPriority w:val="99"/>
    <w:rsid w:val="00732D81"/>
    <w:pPr>
      <w:widowControl w:val="0"/>
      <w:suppressLineNumbers/>
      <w:suppressAutoHyphens/>
      <w:adjustRightIn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Nagwektabeli">
    <w:name w:val="Nagłówek tabeli"/>
    <w:basedOn w:val="Zawartotabeli"/>
    <w:uiPriority w:val="99"/>
    <w:rsid w:val="00732D8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732D81"/>
    <w:pPr>
      <w:widowControl w:val="0"/>
      <w:suppressAutoHyphens/>
      <w:adjustRightInd w:val="0"/>
      <w:jc w:val="both"/>
      <w:textAlignment w:val="baseline"/>
    </w:pPr>
    <w:rPr>
      <w:rFonts w:cs="Times New Roman"/>
      <w:szCs w:val="20"/>
    </w:rPr>
  </w:style>
  <w:style w:type="character" w:customStyle="1" w:styleId="TekstkomentarzaZnak1">
    <w:name w:val="Tekst komentarza Znak1"/>
    <w:uiPriority w:val="99"/>
    <w:semiHidden/>
    <w:locked/>
    <w:rsid w:val="00732D81"/>
    <w:rPr>
      <w:rFonts w:ascii="Times New Roman" w:hAnsi="Times New Roman"/>
      <w:sz w:val="20"/>
      <w:lang w:eastAsia="ar-SA" w:bidi="ar-SA"/>
    </w:rPr>
  </w:style>
  <w:style w:type="paragraph" w:customStyle="1" w:styleId="ListParagraph1">
    <w:name w:val="List Paragraph1"/>
    <w:basedOn w:val="Normalny"/>
    <w:uiPriority w:val="99"/>
    <w:rsid w:val="00732D81"/>
    <w:pPr>
      <w:widowControl w:val="0"/>
      <w:suppressAutoHyphens/>
      <w:adjustRightInd w:val="0"/>
      <w:ind w:left="720"/>
      <w:jc w:val="both"/>
      <w:textAlignment w:val="baseline"/>
    </w:pPr>
    <w:rPr>
      <w:lang w:val="en-US" w:eastAsia="ar-SA"/>
    </w:rPr>
  </w:style>
  <w:style w:type="table" w:customStyle="1" w:styleId="Tabela-Siatka4">
    <w:name w:val="Tabela - Siatka4"/>
    <w:basedOn w:val="Standardowy"/>
    <w:next w:val="Tabela-Siatka"/>
    <w:uiPriority w:val="99"/>
    <w:rsid w:val="00732D8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1">
    <w:name w:val="Tytuł Znak1"/>
    <w:uiPriority w:val="99"/>
    <w:rsid w:val="00732D81"/>
    <w:rPr>
      <w:rFonts w:ascii="Times New Roman" w:eastAsia="Times New Roman" w:hAnsi="Times New Roman" w:cs="Times New Roman"/>
      <w:b/>
      <w:szCs w:val="20"/>
      <w:u w:val="double"/>
      <w:lang w:eastAsia="ar-SA"/>
    </w:rPr>
  </w:style>
  <w:style w:type="paragraph" w:customStyle="1" w:styleId="oddl-nadpis">
    <w:name w:val="oddíl-nadpis"/>
    <w:basedOn w:val="Normalny"/>
    <w:rsid w:val="00732D81"/>
    <w:pPr>
      <w:keepNext/>
      <w:widowControl w:val="0"/>
      <w:tabs>
        <w:tab w:val="left" w:pos="567"/>
      </w:tabs>
      <w:adjustRightInd w:val="0"/>
      <w:spacing w:before="240" w:line="240" w:lineRule="exact"/>
      <w:jc w:val="both"/>
      <w:textAlignment w:val="baseline"/>
    </w:pPr>
    <w:rPr>
      <w:rFonts w:ascii="Arial" w:hAnsi="Arial"/>
      <w:b/>
      <w:szCs w:val="18"/>
      <w:lang w:val="cs-CZ"/>
    </w:rPr>
  </w:style>
  <w:style w:type="paragraph" w:styleId="Lista-kontynuacja">
    <w:name w:val="List Continue"/>
    <w:basedOn w:val="Normalny"/>
    <w:uiPriority w:val="99"/>
    <w:rsid w:val="00732D81"/>
    <w:pPr>
      <w:widowControl w:val="0"/>
      <w:suppressAutoHyphens/>
      <w:adjustRightInd w:val="0"/>
      <w:spacing w:after="120"/>
      <w:ind w:left="283"/>
      <w:contextualSpacing/>
      <w:jc w:val="both"/>
      <w:textAlignment w:val="baseline"/>
    </w:pPr>
    <w:rPr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B0611C"/>
  </w:style>
  <w:style w:type="numbering" w:customStyle="1" w:styleId="Bezlisty5">
    <w:name w:val="Bez listy5"/>
    <w:next w:val="Bezlisty"/>
    <w:uiPriority w:val="99"/>
    <w:semiHidden/>
    <w:unhideWhenUsed/>
    <w:rsid w:val="003E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E4E8-C6EC-4B0D-A7D9-0E9A107F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Links>
    <vt:vector size="24" baseType="variant">
      <vt:variant>
        <vt:i4>5701641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https://www.portalzp.pl/kody-cpv/szczegoly/bariery-ochronne-3656/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https://www.portalzp.pl/kody-cpv/szczegoly/bariery-drogowe-3650/</vt:lpwstr>
      </vt:variant>
      <vt:variant>
        <vt:lpwstr/>
      </vt:variant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https://www.portalzp.pl/kody-cpv/szczegoly/bariery-zderzeniowe-3649/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http://www.gddkia.gov.pl/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Rafał Stasiński</cp:lastModifiedBy>
  <cp:revision>98</cp:revision>
  <cp:lastPrinted>2019-02-08T13:30:00Z</cp:lastPrinted>
  <dcterms:created xsi:type="dcterms:W3CDTF">2019-02-25T09:19:00Z</dcterms:created>
  <dcterms:modified xsi:type="dcterms:W3CDTF">2020-12-15T09:58:00Z</dcterms:modified>
</cp:coreProperties>
</file>